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2847"/>
      </w:tblGrid>
      <w:tr w:rsidR="00923E2B" w14:paraId="3A7B6771" w14:textId="77777777">
        <w:tc>
          <w:tcPr>
            <w:tcW w:w="0" w:type="auto"/>
          </w:tcPr>
          <w:p w14:paraId="43CD26D8" w14:textId="77777777" w:rsidR="00923E2B" w:rsidRDefault="00D81C67">
            <w:pPr>
              <w:pStyle w:val="NameDatePeriod"/>
            </w:pPr>
            <w:r>
              <w:t>Name: ___________________________________</w:t>
            </w:r>
          </w:p>
        </w:tc>
        <w:tc>
          <w:tcPr>
            <w:tcW w:w="0" w:type="auto"/>
          </w:tcPr>
          <w:p w14:paraId="3057FC6B" w14:textId="77777777" w:rsidR="00923E2B" w:rsidRDefault="00D81C67">
            <w:pPr>
              <w:pStyle w:val="NameDatePeriod"/>
              <w:jc w:val="right"/>
            </w:pPr>
            <w:r>
              <w:t>Date: ______________</w:t>
            </w:r>
          </w:p>
        </w:tc>
      </w:tr>
    </w:tbl>
    <w:p w14:paraId="2B3C3A56" w14:textId="77777777" w:rsidR="00923E2B" w:rsidRDefault="00D81C67">
      <w:pPr>
        <w:pStyle w:val="PuzzleTitle"/>
      </w:pPr>
      <w:r>
        <w:t>Napoleon Puzzle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923E2B" w14:paraId="2CA2AC5E" w14:textId="77777777">
        <w:trPr>
          <w:trHeight w:val="400"/>
          <w:jc w:val="center"/>
        </w:trPr>
        <w:tc>
          <w:tcPr>
            <w:tcW w:w="100" w:type="dxa"/>
          </w:tcPr>
          <w:p w14:paraId="4096B861" w14:textId="77777777" w:rsidR="00923E2B" w:rsidRDefault="00923E2B"/>
        </w:tc>
        <w:tc>
          <w:tcPr>
            <w:tcW w:w="100" w:type="dxa"/>
          </w:tcPr>
          <w:p w14:paraId="712C317C" w14:textId="77777777" w:rsidR="00923E2B" w:rsidRDefault="00923E2B"/>
        </w:tc>
        <w:tc>
          <w:tcPr>
            <w:tcW w:w="100" w:type="dxa"/>
          </w:tcPr>
          <w:p w14:paraId="4773507E" w14:textId="77777777" w:rsidR="00923E2B" w:rsidRDefault="00923E2B"/>
        </w:tc>
        <w:tc>
          <w:tcPr>
            <w:tcW w:w="100" w:type="dxa"/>
          </w:tcPr>
          <w:p w14:paraId="2DE3C1B9" w14:textId="77777777" w:rsidR="00923E2B" w:rsidRDefault="00923E2B"/>
        </w:tc>
        <w:tc>
          <w:tcPr>
            <w:tcW w:w="100" w:type="dxa"/>
          </w:tcPr>
          <w:p w14:paraId="158BA8C8" w14:textId="77777777" w:rsidR="00923E2B" w:rsidRDefault="00923E2B"/>
        </w:tc>
        <w:tc>
          <w:tcPr>
            <w:tcW w:w="100" w:type="dxa"/>
          </w:tcPr>
          <w:p w14:paraId="29D6BA94" w14:textId="77777777" w:rsidR="00923E2B" w:rsidRDefault="00923E2B"/>
        </w:tc>
        <w:tc>
          <w:tcPr>
            <w:tcW w:w="100" w:type="dxa"/>
          </w:tcPr>
          <w:p w14:paraId="2DC082E7" w14:textId="77777777" w:rsidR="00923E2B" w:rsidRDefault="00923E2B"/>
        </w:tc>
        <w:tc>
          <w:tcPr>
            <w:tcW w:w="100" w:type="dxa"/>
          </w:tcPr>
          <w:p w14:paraId="4D6AA82A" w14:textId="77777777" w:rsidR="00923E2B" w:rsidRDefault="00923E2B"/>
        </w:tc>
        <w:tc>
          <w:tcPr>
            <w:tcW w:w="100" w:type="dxa"/>
          </w:tcPr>
          <w:p w14:paraId="0FC241B5" w14:textId="77777777" w:rsidR="00923E2B" w:rsidRDefault="00923E2B"/>
        </w:tc>
        <w:tc>
          <w:tcPr>
            <w:tcW w:w="100" w:type="dxa"/>
          </w:tcPr>
          <w:p w14:paraId="2A5F6631" w14:textId="77777777" w:rsidR="00923E2B" w:rsidRDefault="00923E2B"/>
        </w:tc>
        <w:tc>
          <w:tcPr>
            <w:tcW w:w="100" w:type="dxa"/>
          </w:tcPr>
          <w:p w14:paraId="28E02A70" w14:textId="77777777" w:rsidR="00923E2B" w:rsidRDefault="00923E2B"/>
        </w:tc>
        <w:tc>
          <w:tcPr>
            <w:tcW w:w="100" w:type="dxa"/>
          </w:tcPr>
          <w:p w14:paraId="3AC8CCDA" w14:textId="77777777" w:rsidR="00923E2B" w:rsidRDefault="00923E2B"/>
        </w:tc>
        <w:tc>
          <w:tcPr>
            <w:tcW w:w="100" w:type="dxa"/>
          </w:tcPr>
          <w:p w14:paraId="44678995" w14:textId="77777777" w:rsidR="00923E2B" w:rsidRDefault="00923E2B"/>
        </w:tc>
        <w:tc>
          <w:tcPr>
            <w:tcW w:w="100" w:type="dxa"/>
          </w:tcPr>
          <w:p w14:paraId="5315F06B" w14:textId="77777777" w:rsidR="00923E2B" w:rsidRDefault="00923E2B"/>
        </w:tc>
        <w:tc>
          <w:tcPr>
            <w:tcW w:w="100" w:type="dxa"/>
          </w:tcPr>
          <w:p w14:paraId="0BB52A2B" w14:textId="77777777" w:rsidR="00923E2B" w:rsidRDefault="00923E2B"/>
        </w:tc>
        <w:tc>
          <w:tcPr>
            <w:tcW w:w="100" w:type="dxa"/>
          </w:tcPr>
          <w:p w14:paraId="401F594F" w14:textId="77777777" w:rsidR="00923E2B" w:rsidRDefault="00923E2B"/>
        </w:tc>
        <w:tc>
          <w:tcPr>
            <w:tcW w:w="100" w:type="dxa"/>
          </w:tcPr>
          <w:p w14:paraId="0DB2138E" w14:textId="77777777" w:rsidR="00923E2B" w:rsidRDefault="00923E2B"/>
        </w:tc>
        <w:tc>
          <w:tcPr>
            <w:tcW w:w="100" w:type="dxa"/>
          </w:tcPr>
          <w:p w14:paraId="03A4D8A0" w14:textId="77777777" w:rsidR="00923E2B" w:rsidRDefault="00923E2B"/>
        </w:tc>
        <w:tc>
          <w:tcPr>
            <w:tcW w:w="100" w:type="dxa"/>
          </w:tcPr>
          <w:p w14:paraId="661721C7" w14:textId="77777777" w:rsidR="00923E2B" w:rsidRDefault="00923E2B"/>
        </w:tc>
        <w:tc>
          <w:tcPr>
            <w:tcW w:w="100" w:type="dxa"/>
          </w:tcPr>
          <w:p w14:paraId="2077BD37" w14:textId="77777777" w:rsidR="00923E2B" w:rsidRDefault="00923E2B"/>
        </w:tc>
      </w:tr>
      <w:tr w:rsidR="00923E2B" w14:paraId="5FD71BD8" w14:textId="77777777">
        <w:trPr>
          <w:trHeight w:val="400"/>
          <w:jc w:val="center"/>
        </w:trPr>
        <w:tc>
          <w:tcPr>
            <w:tcW w:w="100" w:type="dxa"/>
          </w:tcPr>
          <w:p w14:paraId="77BB4D44" w14:textId="77777777" w:rsidR="00923E2B" w:rsidRDefault="00923E2B"/>
        </w:tc>
        <w:tc>
          <w:tcPr>
            <w:tcW w:w="100" w:type="dxa"/>
          </w:tcPr>
          <w:p w14:paraId="67900F9A" w14:textId="77777777" w:rsidR="00923E2B" w:rsidRDefault="00923E2B"/>
        </w:tc>
        <w:tc>
          <w:tcPr>
            <w:tcW w:w="100" w:type="dxa"/>
          </w:tcPr>
          <w:p w14:paraId="1CB38859" w14:textId="77777777" w:rsidR="00923E2B" w:rsidRDefault="00923E2B"/>
        </w:tc>
        <w:tc>
          <w:tcPr>
            <w:tcW w:w="100" w:type="dxa"/>
          </w:tcPr>
          <w:p w14:paraId="2E828C69" w14:textId="77777777" w:rsidR="00923E2B" w:rsidRDefault="00923E2B"/>
        </w:tc>
        <w:tc>
          <w:tcPr>
            <w:tcW w:w="100" w:type="dxa"/>
          </w:tcPr>
          <w:p w14:paraId="615155F5" w14:textId="77777777" w:rsidR="00923E2B" w:rsidRDefault="00923E2B"/>
        </w:tc>
        <w:tc>
          <w:tcPr>
            <w:tcW w:w="100" w:type="dxa"/>
          </w:tcPr>
          <w:p w14:paraId="085B9297" w14:textId="77777777" w:rsidR="00923E2B" w:rsidRDefault="00923E2B"/>
        </w:tc>
        <w:tc>
          <w:tcPr>
            <w:tcW w:w="100" w:type="dxa"/>
          </w:tcPr>
          <w:p w14:paraId="3C1364A0" w14:textId="77777777" w:rsidR="00923E2B" w:rsidRDefault="00923E2B"/>
        </w:tc>
        <w:tc>
          <w:tcPr>
            <w:tcW w:w="100" w:type="dxa"/>
          </w:tcPr>
          <w:p w14:paraId="4F0829B0" w14:textId="77777777" w:rsidR="00923E2B" w:rsidRDefault="00923E2B"/>
        </w:tc>
        <w:tc>
          <w:tcPr>
            <w:tcW w:w="100" w:type="dxa"/>
          </w:tcPr>
          <w:p w14:paraId="07341D6E" w14:textId="77777777" w:rsidR="00923E2B" w:rsidRDefault="00923E2B"/>
        </w:tc>
        <w:tc>
          <w:tcPr>
            <w:tcW w:w="100" w:type="dxa"/>
          </w:tcPr>
          <w:p w14:paraId="7559CC4A" w14:textId="77777777" w:rsidR="00923E2B" w:rsidRDefault="00923E2B"/>
        </w:tc>
        <w:tc>
          <w:tcPr>
            <w:tcW w:w="100" w:type="dxa"/>
          </w:tcPr>
          <w:p w14:paraId="10FF3017" w14:textId="77777777" w:rsidR="00923E2B" w:rsidRDefault="00923E2B"/>
        </w:tc>
        <w:tc>
          <w:tcPr>
            <w:tcW w:w="100" w:type="dxa"/>
          </w:tcPr>
          <w:p w14:paraId="28E4A9EA" w14:textId="77777777" w:rsidR="00923E2B" w:rsidRDefault="00923E2B"/>
        </w:tc>
        <w:tc>
          <w:tcPr>
            <w:tcW w:w="100" w:type="dxa"/>
          </w:tcPr>
          <w:p w14:paraId="67573B64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88E4CD0" w14:textId="77777777" w:rsidR="00923E2B" w:rsidRDefault="00D81C67">
            <w:pPr>
              <w:pStyle w:val="CrossgridSmall"/>
            </w:pPr>
            <w:r>
              <w:t>1</w:t>
            </w:r>
          </w:p>
          <w:p w14:paraId="2625871B" w14:textId="5EA8D296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08BCCB7D" w14:textId="77777777" w:rsidR="00923E2B" w:rsidRDefault="00923E2B"/>
        </w:tc>
        <w:tc>
          <w:tcPr>
            <w:tcW w:w="100" w:type="dxa"/>
          </w:tcPr>
          <w:p w14:paraId="4DD7221F" w14:textId="77777777" w:rsidR="00923E2B" w:rsidRDefault="00923E2B"/>
        </w:tc>
        <w:tc>
          <w:tcPr>
            <w:tcW w:w="100" w:type="dxa"/>
          </w:tcPr>
          <w:p w14:paraId="5144E371" w14:textId="77777777" w:rsidR="00923E2B" w:rsidRDefault="00923E2B"/>
        </w:tc>
        <w:tc>
          <w:tcPr>
            <w:tcW w:w="100" w:type="dxa"/>
          </w:tcPr>
          <w:p w14:paraId="5AD63A45" w14:textId="77777777" w:rsidR="00923E2B" w:rsidRDefault="00923E2B"/>
        </w:tc>
        <w:tc>
          <w:tcPr>
            <w:tcW w:w="100" w:type="dxa"/>
          </w:tcPr>
          <w:p w14:paraId="67864933" w14:textId="77777777" w:rsidR="00923E2B" w:rsidRDefault="00923E2B"/>
        </w:tc>
        <w:tc>
          <w:tcPr>
            <w:tcW w:w="100" w:type="dxa"/>
          </w:tcPr>
          <w:p w14:paraId="25B30517" w14:textId="77777777" w:rsidR="00923E2B" w:rsidRDefault="00923E2B"/>
        </w:tc>
      </w:tr>
      <w:tr w:rsidR="00923E2B" w14:paraId="628ADD97" w14:textId="77777777">
        <w:trPr>
          <w:trHeight w:val="400"/>
          <w:jc w:val="center"/>
        </w:trPr>
        <w:tc>
          <w:tcPr>
            <w:tcW w:w="100" w:type="dxa"/>
          </w:tcPr>
          <w:p w14:paraId="5A541B2A" w14:textId="77777777" w:rsidR="00923E2B" w:rsidRDefault="00923E2B"/>
        </w:tc>
        <w:tc>
          <w:tcPr>
            <w:tcW w:w="100" w:type="dxa"/>
          </w:tcPr>
          <w:p w14:paraId="67A2F119" w14:textId="77777777" w:rsidR="00923E2B" w:rsidRDefault="00923E2B"/>
        </w:tc>
        <w:tc>
          <w:tcPr>
            <w:tcW w:w="100" w:type="dxa"/>
          </w:tcPr>
          <w:p w14:paraId="710839ED" w14:textId="77777777" w:rsidR="00923E2B" w:rsidRDefault="00923E2B"/>
        </w:tc>
        <w:tc>
          <w:tcPr>
            <w:tcW w:w="100" w:type="dxa"/>
          </w:tcPr>
          <w:p w14:paraId="63A31DE0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BE000F" w14:textId="77777777" w:rsidR="00923E2B" w:rsidRDefault="00D81C67">
            <w:pPr>
              <w:pStyle w:val="CrossgridSmall"/>
            </w:pPr>
            <w:r>
              <w:t>2</w:t>
            </w:r>
          </w:p>
          <w:p w14:paraId="2B14DF38" w14:textId="3380B81C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AC441C8" w14:textId="77777777" w:rsidR="00923E2B" w:rsidRDefault="00D81C67">
            <w:pPr>
              <w:pStyle w:val="CrossgridSmall"/>
            </w:pPr>
            <w:r>
              <w:t> </w:t>
            </w:r>
          </w:p>
          <w:p w14:paraId="361C78B6" w14:textId="6C23D7B8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D4FBCE6" w14:textId="77777777" w:rsidR="00923E2B" w:rsidRDefault="00D81C67">
            <w:pPr>
              <w:pStyle w:val="CrossgridSmall"/>
            </w:pPr>
            <w:r>
              <w:t> </w:t>
            </w:r>
          </w:p>
          <w:p w14:paraId="770EBB23" w14:textId="3617ADF9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2E2A06" w14:textId="77777777" w:rsidR="00923E2B" w:rsidRDefault="00D81C67">
            <w:pPr>
              <w:pStyle w:val="CrossgridSmall"/>
            </w:pPr>
            <w:r>
              <w:t> </w:t>
            </w:r>
          </w:p>
          <w:p w14:paraId="050EE8D9" w14:textId="4579F44F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0776F2" w14:textId="77777777" w:rsidR="00923E2B" w:rsidRDefault="00D81C67">
            <w:pPr>
              <w:pStyle w:val="CrossgridSmall"/>
            </w:pPr>
            <w:r>
              <w:t> </w:t>
            </w:r>
          </w:p>
          <w:p w14:paraId="416AD889" w14:textId="729E6625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01E992" w14:textId="77777777" w:rsidR="00923E2B" w:rsidRDefault="00D81C67">
            <w:pPr>
              <w:pStyle w:val="CrossgridSmall"/>
            </w:pPr>
            <w:r>
              <w:t> </w:t>
            </w:r>
          </w:p>
          <w:p w14:paraId="536A4BCC" w14:textId="41C1856A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2FEAAF12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4B16D6" w14:textId="77777777" w:rsidR="00923E2B" w:rsidRDefault="00D81C67">
            <w:pPr>
              <w:pStyle w:val="CrossgridSmall"/>
            </w:pPr>
            <w:r>
              <w:t>3</w:t>
            </w:r>
          </w:p>
          <w:p w14:paraId="30B7ECA8" w14:textId="3828039B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FEA580" w14:textId="77777777" w:rsidR="00923E2B" w:rsidRDefault="00D81C67">
            <w:pPr>
              <w:pStyle w:val="CrossgridSmall"/>
            </w:pPr>
            <w:r>
              <w:t> </w:t>
            </w:r>
          </w:p>
          <w:p w14:paraId="361FE961" w14:textId="721F31D0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490BD4" w14:textId="77777777" w:rsidR="00923E2B" w:rsidRDefault="00D81C67">
            <w:pPr>
              <w:pStyle w:val="CrossgridSmall"/>
            </w:pPr>
            <w:r>
              <w:t> </w:t>
            </w:r>
          </w:p>
          <w:p w14:paraId="6A577278" w14:textId="31C6F6F8" w:rsidR="00923E2B" w:rsidRDefault="00923E2B" w:rsidP="00292FEA">
            <w:pPr>
              <w:pStyle w:val="CrossgridAnswerTiny"/>
              <w:jc w:val="left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CF571D" w14:textId="77777777" w:rsidR="00923E2B" w:rsidRDefault="00D81C67">
            <w:pPr>
              <w:pStyle w:val="CrossgridSmall"/>
            </w:pPr>
            <w:r>
              <w:t> </w:t>
            </w:r>
          </w:p>
          <w:p w14:paraId="284DB998" w14:textId="38FD4C0E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8D5CFB0" w14:textId="77777777" w:rsidR="00923E2B" w:rsidRDefault="00D81C67">
            <w:pPr>
              <w:pStyle w:val="CrossgridSmall"/>
            </w:pPr>
            <w:r>
              <w:t> </w:t>
            </w:r>
          </w:p>
          <w:p w14:paraId="4D8D7A1D" w14:textId="685B8542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9288F2" w14:textId="77777777" w:rsidR="00923E2B" w:rsidRDefault="00D81C67">
            <w:pPr>
              <w:pStyle w:val="CrossgridSmall"/>
            </w:pPr>
            <w:r>
              <w:t> </w:t>
            </w:r>
          </w:p>
          <w:p w14:paraId="5B9C80A8" w14:textId="1A141C75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009795" w14:textId="77777777" w:rsidR="00923E2B" w:rsidRDefault="00D81C67">
            <w:pPr>
              <w:pStyle w:val="CrossgridSmall"/>
            </w:pPr>
            <w:r>
              <w:t> </w:t>
            </w:r>
          </w:p>
          <w:p w14:paraId="17C3EDD9" w14:textId="10946210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885295" w14:textId="77777777" w:rsidR="00923E2B" w:rsidRDefault="00D81C67">
            <w:pPr>
              <w:pStyle w:val="CrossgridSmall"/>
            </w:pPr>
            <w:r>
              <w:t> </w:t>
            </w:r>
          </w:p>
          <w:p w14:paraId="52D4F32C" w14:textId="2782C413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4E81BF0B" w14:textId="77777777" w:rsidR="00923E2B" w:rsidRDefault="00923E2B"/>
        </w:tc>
      </w:tr>
      <w:tr w:rsidR="00923E2B" w14:paraId="201FADD8" w14:textId="77777777">
        <w:trPr>
          <w:trHeight w:val="400"/>
          <w:jc w:val="center"/>
        </w:trPr>
        <w:tc>
          <w:tcPr>
            <w:tcW w:w="100" w:type="dxa"/>
          </w:tcPr>
          <w:p w14:paraId="0463C679" w14:textId="77777777" w:rsidR="00923E2B" w:rsidRDefault="00923E2B"/>
        </w:tc>
        <w:tc>
          <w:tcPr>
            <w:tcW w:w="100" w:type="dxa"/>
          </w:tcPr>
          <w:p w14:paraId="02C1B08E" w14:textId="77777777" w:rsidR="00923E2B" w:rsidRDefault="00923E2B"/>
        </w:tc>
        <w:tc>
          <w:tcPr>
            <w:tcW w:w="100" w:type="dxa"/>
          </w:tcPr>
          <w:p w14:paraId="5B9EEB96" w14:textId="77777777" w:rsidR="00923E2B" w:rsidRDefault="00923E2B"/>
        </w:tc>
        <w:tc>
          <w:tcPr>
            <w:tcW w:w="100" w:type="dxa"/>
          </w:tcPr>
          <w:p w14:paraId="7AC0B594" w14:textId="77777777" w:rsidR="00923E2B" w:rsidRDefault="00923E2B"/>
        </w:tc>
        <w:tc>
          <w:tcPr>
            <w:tcW w:w="100" w:type="dxa"/>
          </w:tcPr>
          <w:p w14:paraId="4E02E8AC" w14:textId="77777777" w:rsidR="00923E2B" w:rsidRDefault="00923E2B"/>
        </w:tc>
        <w:tc>
          <w:tcPr>
            <w:tcW w:w="100" w:type="dxa"/>
          </w:tcPr>
          <w:p w14:paraId="60A4FCB4" w14:textId="77777777" w:rsidR="00923E2B" w:rsidRDefault="00923E2B"/>
        </w:tc>
        <w:tc>
          <w:tcPr>
            <w:tcW w:w="100" w:type="dxa"/>
          </w:tcPr>
          <w:p w14:paraId="347F66A6" w14:textId="77777777" w:rsidR="00923E2B" w:rsidRDefault="00923E2B"/>
        </w:tc>
        <w:tc>
          <w:tcPr>
            <w:tcW w:w="100" w:type="dxa"/>
          </w:tcPr>
          <w:p w14:paraId="1691BF4E" w14:textId="77777777" w:rsidR="00923E2B" w:rsidRDefault="00923E2B"/>
        </w:tc>
        <w:tc>
          <w:tcPr>
            <w:tcW w:w="100" w:type="dxa"/>
          </w:tcPr>
          <w:p w14:paraId="7064D45F" w14:textId="77777777" w:rsidR="00923E2B" w:rsidRDefault="00923E2B"/>
        </w:tc>
        <w:tc>
          <w:tcPr>
            <w:tcW w:w="100" w:type="dxa"/>
          </w:tcPr>
          <w:p w14:paraId="673433D3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B51478" w14:textId="77777777" w:rsidR="00923E2B" w:rsidRDefault="00D81C67">
            <w:pPr>
              <w:pStyle w:val="CrossgridSmall"/>
            </w:pPr>
            <w:r>
              <w:t>4</w:t>
            </w:r>
          </w:p>
          <w:p w14:paraId="35DF323C" w14:textId="219BDC8F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4E96FE30" w14:textId="77777777" w:rsidR="00923E2B" w:rsidRDefault="00923E2B"/>
        </w:tc>
        <w:tc>
          <w:tcPr>
            <w:tcW w:w="100" w:type="dxa"/>
          </w:tcPr>
          <w:p w14:paraId="11A261D7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9025E3" w14:textId="0DA39B7D" w:rsidR="00923E2B" w:rsidRDefault="00923E2B">
            <w:pPr>
              <w:pStyle w:val="CrossgridSmall"/>
            </w:pPr>
          </w:p>
          <w:p w14:paraId="3E0A3275" w14:textId="5890B977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283E86CD" w14:textId="77777777" w:rsidR="00923E2B" w:rsidRDefault="00923E2B"/>
        </w:tc>
        <w:tc>
          <w:tcPr>
            <w:tcW w:w="100" w:type="dxa"/>
          </w:tcPr>
          <w:p w14:paraId="01C62737" w14:textId="77777777" w:rsidR="00923E2B" w:rsidRDefault="00923E2B"/>
        </w:tc>
        <w:tc>
          <w:tcPr>
            <w:tcW w:w="100" w:type="dxa"/>
          </w:tcPr>
          <w:p w14:paraId="29DB1A0F" w14:textId="77777777" w:rsidR="00923E2B" w:rsidRDefault="00923E2B"/>
        </w:tc>
        <w:tc>
          <w:tcPr>
            <w:tcW w:w="100" w:type="dxa"/>
          </w:tcPr>
          <w:p w14:paraId="55838A51" w14:textId="77777777" w:rsidR="00923E2B" w:rsidRDefault="00923E2B"/>
        </w:tc>
        <w:tc>
          <w:tcPr>
            <w:tcW w:w="100" w:type="dxa"/>
          </w:tcPr>
          <w:p w14:paraId="325E203D" w14:textId="77777777" w:rsidR="00923E2B" w:rsidRDefault="00923E2B"/>
        </w:tc>
        <w:tc>
          <w:tcPr>
            <w:tcW w:w="100" w:type="dxa"/>
          </w:tcPr>
          <w:p w14:paraId="6007A3B1" w14:textId="77777777" w:rsidR="00923E2B" w:rsidRDefault="00923E2B"/>
        </w:tc>
      </w:tr>
      <w:tr w:rsidR="00923E2B" w14:paraId="27C9589C" w14:textId="77777777">
        <w:trPr>
          <w:trHeight w:val="400"/>
          <w:jc w:val="center"/>
        </w:trPr>
        <w:tc>
          <w:tcPr>
            <w:tcW w:w="100" w:type="dxa"/>
          </w:tcPr>
          <w:p w14:paraId="7A5D0A90" w14:textId="77777777" w:rsidR="00923E2B" w:rsidRDefault="00923E2B"/>
        </w:tc>
        <w:tc>
          <w:tcPr>
            <w:tcW w:w="100" w:type="dxa"/>
          </w:tcPr>
          <w:p w14:paraId="5E6B2102" w14:textId="77777777" w:rsidR="00923E2B" w:rsidRDefault="00923E2B"/>
        </w:tc>
        <w:tc>
          <w:tcPr>
            <w:tcW w:w="100" w:type="dxa"/>
          </w:tcPr>
          <w:p w14:paraId="4EDE3CBE" w14:textId="77777777" w:rsidR="00923E2B" w:rsidRDefault="00923E2B"/>
        </w:tc>
        <w:tc>
          <w:tcPr>
            <w:tcW w:w="100" w:type="dxa"/>
          </w:tcPr>
          <w:p w14:paraId="3ECD17E5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D1A81FC" w14:textId="77777777" w:rsidR="00923E2B" w:rsidRDefault="00D81C67">
            <w:pPr>
              <w:pStyle w:val="CrossgridSmall"/>
            </w:pPr>
            <w:r>
              <w:t>5</w:t>
            </w:r>
          </w:p>
          <w:p w14:paraId="5CF9798F" w14:textId="13F4638D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B95B0F" w14:textId="77777777" w:rsidR="00923E2B" w:rsidRDefault="00D81C67">
            <w:pPr>
              <w:pStyle w:val="CrossgridSmall"/>
            </w:pPr>
            <w:r>
              <w:t> </w:t>
            </w:r>
          </w:p>
          <w:p w14:paraId="06E72ED0" w14:textId="5C751D5D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FB854D" w14:textId="77777777" w:rsidR="00923E2B" w:rsidRDefault="00D81C67">
            <w:pPr>
              <w:pStyle w:val="CrossgridSmall"/>
            </w:pPr>
            <w:r>
              <w:t> </w:t>
            </w:r>
          </w:p>
          <w:p w14:paraId="6535CD76" w14:textId="0A46E2BD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C1816AF" w14:textId="77777777" w:rsidR="00923E2B" w:rsidRDefault="00D81C67">
            <w:pPr>
              <w:pStyle w:val="CrossgridSmall"/>
            </w:pPr>
            <w:r>
              <w:t> </w:t>
            </w:r>
          </w:p>
          <w:p w14:paraId="232B2A37" w14:textId="0048F761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FF565F" w14:textId="77777777" w:rsidR="00923E2B" w:rsidRDefault="00D81C67">
            <w:pPr>
              <w:pStyle w:val="CrossgridSmall"/>
            </w:pPr>
            <w:r>
              <w:t> </w:t>
            </w:r>
          </w:p>
          <w:p w14:paraId="63A164E8" w14:textId="2B6C997C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A915C9" w14:textId="77777777" w:rsidR="00923E2B" w:rsidRDefault="00D81C67">
            <w:pPr>
              <w:pStyle w:val="CrossgridSmall"/>
            </w:pPr>
            <w:r>
              <w:t> </w:t>
            </w:r>
          </w:p>
          <w:p w14:paraId="0EB5A361" w14:textId="4B9843C4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496E2B" w14:textId="77777777" w:rsidR="00923E2B" w:rsidRDefault="00D81C67">
            <w:pPr>
              <w:pStyle w:val="CrossgridSmall"/>
            </w:pPr>
            <w:r>
              <w:t> </w:t>
            </w:r>
          </w:p>
          <w:p w14:paraId="41144EB9" w14:textId="07AB2432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31CE6A6" w14:textId="77777777" w:rsidR="00923E2B" w:rsidRDefault="00D81C67">
            <w:pPr>
              <w:pStyle w:val="CrossgridSmall"/>
            </w:pPr>
            <w:r>
              <w:t> </w:t>
            </w:r>
          </w:p>
          <w:p w14:paraId="46C9472B" w14:textId="2A89E88D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32BC26C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292258" w14:textId="77777777" w:rsidR="00923E2B" w:rsidRDefault="00D81C67">
            <w:pPr>
              <w:pStyle w:val="CrossgridSmall"/>
            </w:pPr>
            <w:r>
              <w:t> </w:t>
            </w:r>
          </w:p>
          <w:p w14:paraId="001779B1" w14:textId="4327E6C4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1FA4282F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A66558" w14:textId="77777777" w:rsidR="00923E2B" w:rsidRDefault="00D81C67">
            <w:pPr>
              <w:pStyle w:val="CrossgridSmall"/>
            </w:pPr>
            <w:r>
              <w:t>6</w:t>
            </w:r>
          </w:p>
          <w:p w14:paraId="458AD961" w14:textId="796D548E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7AC2342E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58AFAB" w14:textId="77777777" w:rsidR="00923E2B" w:rsidRDefault="00D81C67">
            <w:pPr>
              <w:pStyle w:val="CrossgridSmall"/>
            </w:pPr>
            <w:r>
              <w:t>7</w:t>
            </w:r>
          </w:p>
          <w:p w14:paraId="7057D669" w14:textId="5BC7AB33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74C9692F" w14:textId="77777777" w:rsidR="00923E2B" w:rsidRDefault="00923E2B"/>
        </w:tc>
        <w:tc>
          <w:tcPr>
            <w:tcW w:w="100" w:type="dxa"/>
          </w:tcPr>
          <w:p w14:paraId="6DD537C4" w14:textId="77777777" w:rsidR="00923E2B" w:rsidRDefault="00923E2B"/>
        </w:tc>
      </w:tr>
      <w:tr w:rsidR="00923E2B" w14:paraId="019B6FD0" w14:textId="77777777">
        <w:trPr>
          <w:trHeight w:val="400"/>
          <w:jc w:val="center"/>
        </w:trPr>
        <w:tc>
          <w:tcPr>
            <w:tcW w:w="100" w:type="dxa"/>
          </w:tcPr>
          <w:p w14:paraId="72591CA1" w14:textId="77777777" w:rsidR="00923E2B" w:rsidRDefault="00923E2B"/>
        </w:tc>
        <w:tc>
          <w:tcPr>
            <w:tcW w:w="100" w:type="dxa"/>
          </w:tcPr>
          <w:p w14:paraId="5FAC4306" w14:textId="77777777" w:rsidR="00923E2B" w:rsidRDefault="00923E2B"/>
        </w:tc>
        <w:tc>
          <w:tcPr>
            <w:tcW w:w="100" w:type="dxa"/>
          </w:tcPr>
          <w:p w14:paraId="6E9424CE" w14:textId="77777777" w:rsidR="00923E2B" w:rsidRDefault="00923E2B"/>
        </w:tc>
        <w:tc>
          <w:tcPr>
            <w:tcW w:w="100" w:type="dxa"/>
          </w:tcPr>
          <w:p w14:paraId="4454D4B1" w14:textId="77777777" w:rsidR="00923E2B" w:rsidRDefault="00923E2B"/>
        </w:tc>
        <w:tc>
          <w:tcPr>
            <w:tcW w:w="100" w:type="dxa"/>
          </w:tcPr>
          <w:p w14:paraId="05706CD6" w14:textId="77777777" w:rsidR="00923E2B" w:rsidRDefault="00923E2B"/>
        </w:tc>
        <w:tc>
          <w:tcPr>
            <w:tcW w:w="100" w:type="dxa"/>
          </w:tcPr>
          <w:p w14:paraId="450BFBC0" w14:textId="77777777" w:rsidR="00923E2B" w:rsidRDefault="00923E2B"/>
        </w:tc>
        <w:tc>
          <w:tcPr>
            <w:tcW w:w="100" w:type="dxa"/>
          </w:tcPr>
          <w:p w14:paraId="77C5BC74" w14:textId="77777777" w:rsidR="00923E2B" w:rsidRDefault="00923E2B"/>
        </w:tc>
        <w:tc>
          <w:tcPr>
            <w:tcW w:w="100" w:type="dxa"/>
          </w:tcPr>
          <w:p w14:paraId="77DBA7D2" w14:textId="77777777" w:rsidR="00923E2B" w:rsidRDefault="00923E2B"/>
        </w:tc>
        <w:tc>
          <w:tcPr>
            <w:tcW w:w="100" w:type="dxa"/>
          </w:tcPr>
          <w:p w14:paraId="40C222E4" w14:textId="77777777" w:rsidR="00923E2B" w:rsidRDefault="00923E2B"/>
        </w:tc>
        <w:tc>
          <w:tcPr>
            <w:tcW w:w="100" w:type="dxa"/>
          </w:tcPr>
          <w:p w14:paraId="72C16B8D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48018E" w14:textId="77777777" w:rsidR="00923E2B" w:rsidRDefault="00D81C67">
            <w:pPr>
              <w:pStyle w:val="CrossgridSmall"/>
            </w:pPr>
            <w:r>
              <w:t> </w:t>
            </w:r>
          </w:p>
          <w:p w14:paraId="4270457B" w14:textId="73692699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68264F8E" w14:textId="77777777" w:rsidR="00923E2B" w:rsidRDefault="00923E2B"/>
        </w:tc>
        <w:tc>
          <w:tcPr>
            <w:tcW w:w="100" w:type="dxa"/>
          </w:tcPr>
          <w:p w14:paraId="20C6F805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C258DD8" w14:textId="77777777" w:rsidR="00923E2B" w:rsidRDefault="00D81C67">
            <w:pPr>
              <w:pStyle w:val="CrossgridSmall"/>
            </w:pPr>
            <w:r>
              <w:t> </w:t>
            </w:r>
          </w:p>
          <w:p w14:paraId="17BF4986" w14:textId="6CCCD38E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20745A0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AF32F6" w14:textId="77777777" w:rsidR="00923E2B" w:rsidRDefault="00D81C67">
            <w:pPr>
              <w:pStyle w:val="CrossgridSmall"/>
            </w:pPr>
            <w:r>
              <w:t> </w:t>
            </w:r>
          </w:p>
          <w:p w14:paraId="1E42CE7A" w14:textId="7251C125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03F7E043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6317D2" w14:textId="77777777" w:rsidR="00923E2B" w:rsidRDefault="00D81C67">
            <w:pPr>
              <w:pStyle w:val="CrossgridSmall"/>
            </w:pPr>
            <w:r>
              <w:t> </w:t>
            </w:r>
          </w:p>
          <w:p w14:paraId="0F95B6F2" w14:textId="15FF9A72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7D982BB7" w14:textId="77777777" w:rsidR="00923E2B" w:rsidRDefault="00923E2B"/>
        </w:tc>
        <w:tc>
          <w:tcPr>
            <w:tcW w:w="100" w:type="dxa"/>
          </w:tcPr>
          <w:p w14:paraId="51D20876" w14:textId="77777777" w:rsidR="00923E2B" w:rsidRDefault="00923E2B"/>
        </w:tc>
      </w:tr>
      <w:tr w:rsidR="00923E2B" w14:paraId="70B44651" w14:textId="77777777">
        <w:trPr>
          <w:trHeight w:val="400"/>
          <w:jc w:val="center"/>
        </w:trPr>
        <w:tc>
          <w:tcPr>
            <w:tcW w:w="100" w:type="dxa"/>
          </w:tcPr>
          <w:p w14:paraId="431D22FA" w14:textId="77777777" w:rsidR="00923E2B" w:rsidRDefault="00923E2B"/>
        </w:tc>
        <w:tc>
          <w:tcPr>
            <w:tcW w:w="100" w:type="dxa"/>
          </w:tcPr>
          <w:p w14:paraId="4FD3B54D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DF202B" w14:textId="77777777" w:rsidR="00923E2B" w:rsidRDefault="00D81C67">
            <w:pPr>
              <w:pStyle w:val="CrossgridSmall"/>
            </w:pPr>
            <w:r>
              <w:t>8</w:t>
            </w:r>
          </w:p>
          <w:p w14:paraId="15E1D941" w14:textId="5E8DB460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14585EF8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400718" w14:textId="77777777" w:rsidR="00923E2B" w:rsidRDefault="00D81C67">
            <w:pPr>
              <w:pStyle w:val="CrossgridSmall"/>
            </w:pPr>
            <w:r>
              <w:t>9</w:t>
            </w:r>
          </w:p>
          <w:p w14:paraId="3C5CE3A2" w14:textId="5C04A92F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5295955E" w14:textId="77777777" w:rsidR="00923E2B" w:rsidRDefault="00923E2B"/>
        </w:tc>
        <w:tc>
          <w:tcPr>
            <w:tcW w:w="100" w:type="dxa"/>
          </w:tcPr>
          <w:p w14:paraId="4F9016FB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CE813C" w14:textId="77777777" w:rsidR="00923E2B" w:rsidRDefault="00D81C67">
            <w:pPr>
              <w:pStyle w:val="CrossgridSmall"/>
            </w:pPr>
            <w:r>
              <w:t>10</w:t>
            </w:r>
          </w:p>
          <w:p w14:paraId="3E40C3C6" w14:textId="355FDFE3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A348C3" w14:textId="77777777" w:rsidR="00923E2B" w:rsidRDefault="00D81C67">
            <w:pPr>
              <w:pStyle w:val="CrossgridSmall"/>
            </w:pPr>
            <w:r>
              <w:t> </w:t>
            </w:r>
          </w:p>
          <w:p w14:paraId="742B45C4" w14:textId="49469F73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2063BE" w14:textId="77777777" w:rsidR="00923E2B" w:rsidRDefault="00D81C67">
            <w:pPr>
              <w:pStyle w:val="CrossgridSmall"/>
            </w:pPr>
            <w:r>
              <w:t> </w:t>
            </w:r>
          </w:p>
          <w:p w14:paraId="649F4D75" w14:textId="2ABDAA9A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6B6EC0" w14:textId="77777777" w:rsidR="00923E2B" w:rsidRDefault="00D81C67">
            <w:pPr>
              <w:pStyle w:val="CrossgridSmall"/>
            </w:pPr>
            <w:r>
              <w:t> </w:t>
            </w:r>
          </w:p>
          <w:p w14:paraId="0A848F26" w14:textId="23FAB4D1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745EA7" w14:textId="77777777" w:rsidR="00923E2B" w:rsidRDefault="00D81C67">
            <w:pPr>
              <w:pStyle w:val="CrossgridSmall"/>
            </w:pPr>
            <w:r>
              <w:t> </w:t>
            </w:r>
          </w:p>
          <w:p w14:paraId="7D5FE8D5" w14:textId="3A1CCA87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3742E1C" w14:textId="77777777" w:rsidR="00923E2B" w:rsidRDefault="00D81C67">
            <w:pPr>
              <w:pStyle w:val="CrossgridSmall"/>
            </w:pPr>
            <w:r>
              <w:t> </w:t>
            </w:r>
          </w:p>
          <w:p w14:paraId="7B19D663" w14:textId="7D926652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429B96" w14:textId="77777777" w:rsidR="00923E2B" w:rsidRDefault="00D81C67">
            <w:pPr>
              <w:pStyle w:val="CrossgridSmall"/>
            </w:pPr>
            <w:r>
              <w:t> </w:t>
            </w:r>
          </w:p>
          <w:p w14:paraId="7B579AA3" w14:textId="08DCCD13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D4548D" w14:textId="77777777" w:rsidR="00923E2B" w:rsidRDefault="00D81C67">
            <w:pPr>
              <w:pStyle w:val="CrossgridSmall"/>
            </w:pPr>
            <w:r>
              <w:t> </w:t>
            </w:r>
          </w:p>
          <w:p w14:paraId="6EBC9071" w14:textId="746C4A5A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FE3C8E" w14:textId="77777777" w:rsidR="00923E2B" w:rsidRDefault="00D81C67">
            <w:pPr>
              <w:pStyle w:val="CrossgridSmall"/>
            </w:pPr>
            <w:r>
              <w:t> </w:t>
            </w:r>
          </w:p>
          <w:p w14:paraId="7E65F703" w14:textId="456BA87E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28C22FB8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AD629C" w14:textId="77777777" w:rsidR="00923E2B" w:rsidRDefault="00D81C67">
            <w:pPr>
              <w:pStyle w:val="CrossgridSmall"/>
            </w:pPr>
            <w:r>
              <w:t> </w:t>
            </w:r>
          </w:p>
          <w:p w14:paraId="62ACE06C" w14:textId="09D4D5DE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1D2A82B4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E4E359" w14:textId="77777777" w:rsidR="00923E2B" w:rsidRDefault="00D81C67">
            <w:pPr>
              <w:pStyle w:val="CrossgridSmall"/>
            </w:pPr>
            <w:r>
              <w:t>11</w:t>
            </w:r>
          </w:p>
          <w:p w14:paraId="21F28A67" w14:textId="5714C01D" w:rsidR="00923E2B" w:rsidRDefault="00923E2B">
            <w:pPr>
              <w:pStyle w:val="CrossgridAnswerTiny"/>
            </w:pPr>
          </w:p>
        </w:tc>
      </w:tr>
      <w:tr w:rsidR="00923E2B" w14:paraId="304EBAD8" w14:textId="77777777">
        <w:trPr>
          <w:trHeight w:val="400"/>
          <w:jc w:val="center"/>
        </w:trPr>
        <w:tc>
          <w:tcPr>
            <w:tcW w:w="100" w:type="dxa"/>
          </w:tcPr>
          <w:p w14:paraId="4EFA8B69" w14:textId="77777777" w:rsidR="00923E2B" w:rsidRDefault="00923E2B"/>
        </w:tc>
        <w:tc>
          <w:tcPr>
            <w:tcW w:w="100" w:type="dxa"/>
          </w:tcPr>
          <w:p w14:paraId="7CC309E4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15F6C5B" w14:textId="77777777" w:rsidR="00923E2B" w:rsidRDefault="00D81C67">
            <w:pPr>
              <w:pStyle w:val="CrossgridSmall"/>
            </w:pPr>
            <w:r>
              <w:t> </w:t>
            </w:r>
          </w:p>
          <w:p w14:paraId="24CCDB11" w14:textId="7D4DAD26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61FCE641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1A259A" w14:textId="77777777" w:rsidR="00923E2B" w:rsidRDefault="00D81C67">
            <w:pPr>
              <w:pStyle w:val="CrossgridSmall"/>
            </w:pPr>
            <w:r>
              <w:t> </w:t>
            </w:r>
          </w:p>
          <w:p w14:paraId="0C21648F" w14:textId="39DB4D23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781B6CBB" w14:textId="77777777" w:rsidR="00923E2B" w:rsidRDefault="00923E2B"/>
        </w:tc>
        <w:tc>
          <w:tcPr>
            <w:tcW w:w="100" w:type="dxa"/>
          </w:tcPr>
          <w:p w14:paraId="4F273745" w14:textId="77777777" w:rsidR="00923E2B" w:rsidRDefault="00923E2B"/>
        </w:tc>
        <w:tc>
          <w:tcPr>
            <w:tcW w:w="100" w:type="dxa"/>
          </w:tcPr>
          <w:p w14:paraId="2E803D4A" w14:textId="77777777" w:rsidR="00923E2B" w:rsidRDefault="00923E2B"/>
        </w:tc>
        <w:tc>
          <w:tcPr>
            <w:tcW w:w="100" w:type="dxa"/>
          </w:tcPr>
          <w:p w14:paraId="08BC16F4" w14:textId="77777777" w:rsidR="00923E2B" w:rsidRDefault="00923E2B"/>
        </w:tc>
        <w:tc>
          <w:tcPr>
            <w:tcW w:w="100" w:type="dxa"/>
          </w:tcPr>
          <w:p w14:paraId="32C944AA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E5C062C" w14:textId="77777777" w:rsidR="00923E2B" w:rsidRDefault="00D81C67">
            <w:pPr>
              <w:pStyle w:val="CrossgridSmall"/>
            </w:pPr>
            <w:r>
              <w:t> </w:t>
            </w:r>
          </w:p>
          <w:p w14:paraId="5B65ACB6" w14:textId="63F78BDE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669F9D27" w14:textId="77777777" w:rsidR="00923E2B" w:rsidRDefault="00923E2B"/>
        </w:tc>
        <w:tc>
          <w:tcPr>
            <w:tcW w:w="100" w:type="dxa"/>
          </w:tcPr>
          <w:p w14:paraId="145CD59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87B7F7D" w14:textId="77777777" w:rsidR="00923E2B" w:rsidRDefault="00D81C67">
            <w:pPr>
              <w:pStyle w:val="CrossgridSmall"/>
            </w:pPr>
            <w:r>
              <w:t> </w:t>
            </w:r>
          </w:p>
          <w:p w14:paraId="44D6B2A1" w14:textId="19B40754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7B8FAA9E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917153" w14:textId="77777777" w:rsidR="00923E2B" w:rsidRDefault="00D81C67">
            <w:pPr>
              <w:pStyle w:val="CrossgridSmall"/>
            </w:pPr>
            <w:r>
              <w:t> </w:t>
            </w:r>
          </w:p>
          <w:p w14:paraId="53B555CB" w14:textId="4E2BD3F2" w:rsidR="00923E2B" w:rsidRDefault="00923E2B" w:rsidP="00292FEA">
            <w:pPr>
              <w:pStyle w:val="CrossgridAnswerTiny"/>
              <w:jc w:val="left"/>
            </w:pPr>
          </w:p>
        </w:tc>
        <w:tc>
          <w:tcPr>
            <w:tcW w:w="100" w:type="dxa"/>
          </w:tcPr>
          <w:p w14:paraId="6EA92203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8AC20D" w14:textId="77777777" w:rsidR="00923E2B" w:rsidRDefault="00D81C67">
            <w:pPr>
              <w:pStyle w:val="CrossgridSmall"/>
            </w:pPr>
            <w:r>
              <w:t> </w:t>
            </w:r>
          </w:p>
          <w:p w14:paraId="0B435B65" w14:textId="451D5FF1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3215F008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A6418B" w14:textId="77777777" w:rsidR="00923E2B" w:rsidRDefault="00D81C67">
            <w:pPr>
              <w:pStyle w:val="CrossgridSmall"/>
            </w:pPr>
            <w:r>
              <w:t> </w:t>
            </w:r>
          </w:p>
          <w:p w14:paraId="1B2D34C9" w14:textId="521B0A80" w:rsidR="00923E2B" w:rsidRDefault="00923E2B">
            <w:pPr>
              <w:pStyle w:val="CrossgridAnswerTiny"/>
            </w:pPr>
          </w:p>
        </w:tc>
      </w:tr>
      <w:tr w:rsidR="00923E2B" w14:paraId="71A6F5D2" w14:textId="77777777">
        <w:trPr>
          <w:trHeight w:val="400"/>
          <w:jc w:val="center"/>
        </w:trPr>
        <w:tc>
          <w:tcPr>
            <w:tcW w:w="100" w:type="dxa"/>
          </w:tcPr>
          <w:p w14:paraId="5762B04E" w14:textId="77777777" w:rsidR="00923E2B" w:rsidRDefault="00923E2B"/>
        </w:tc>
        <w:tc>
          <w:tcPr>
            <w:tcW w:w="100" w:type="dxa"/>
          </w:tcPr>
          <w:p w14:paraId="00129740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412FD7" w14:textId="77777777" w:rsidR="00923E2B" w:rsidRDefault="00D81C67">
            <w:pPr>
              <w:pStyle w:val="CrossgridSmall"/>
            </w:pPr>
            <w:r>
              <w:t> </w:t>
            </w:r>
          </w:p>
          <w:p w14:paraId="33D530C9" w14:textId="27F888B0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14BD62CB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83BC12" w14:textId="77777777" w:rsidR="00923E2B" w:rsidRDefault="00D81C67">
            <w:pPr>
              <w:pStyle w:val="CrossgridSmall"/>
            </w:pPr>
            <w:r>
              <w:t> </w:t>
            </w:r>
          </w:p>
          <w:p w14:paraId="18D2CC78" w14:textId="2D2B021F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69FAC778" w14:textId="77777777" w:rsidR="00923E2B" w:rsidRDefault="00923E2B"/>
        </w:tc>
        <w:tc>
          <w:tcPr>
            <w:tcW w:w="100" w:type="dxa"/>
          </w:tcPr>
          <w:p w14:paraId="54C3496B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2E46D41" w14:textId="77777777" w:rsidR="00923E2B" w:rsidRDefault="00D81C67">
            <w:pPr>
              <w:pStyle w:val="CrossgridSmall"/>
            </w:pPr>
            <w:r>
              <w:t>12</w:t>
            </w:r>
          </w:p>
          <w:p w14:paraId="70403937" w14:textId="4067751D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DFF4AE" w14:textId="77777777" w:rsidR="00923E2B" w:rsidRDefault="00D81C67">
            <w:pPr>
              <w:pStyle w:val="CrossgridSmall"/>
            </w:pPr>
            <w:r>
              <w:t> </w:t>
            </w:r>
          </w:p>
          <w:p w14:paraId="2CBAA13C" w14:textId="6CDB9EC9" w:rsidR="00923E2B" w:rsidRDefault="00923E2B" w:rsidP="00292FEA">
            <w:pPr>
              <w:pStyle w:val="CrossgridAnswerTiny"/>
              <w:jc w:val="left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C8558A" w14:textId="77777777" w:rsidR="00923E2B" w:rsidRDefault="00D81C67">
            <w:pPr>
              <w:pStyle w:val="CrossgridSmall"/>
            </w:pPr>
            <w:r>
              <w:t> </w:t>
            </w:r>
          </w:p>
          <w:p w14:paraId="36864156" w14:textId="1E1D809C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854E8B" w14:textId="77777777" w:rsidR="00923E2B" w:rsidRDefault="00D81C67">
            <w:pPr>
              <w:pStyle w:val="CrossgridSmall"/>
            </w:pPr>
            <w:r>
              <w:t> </w:t>
            </w:r>
          </w:p>
          <w:p w14:paraId="3022FD38" w14:textId="674A07E3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591533" w14:textId="77777777" w:rsidR="00923E2B" w:rsidRDefault="00D81C67">
            <w:pPr>
              <w:pStyle w:val="CrossgridSmall"/>
            </w:pPr>
            <w:r>
              <w:t> </w:t>
            </w:r>
          </w:p>
          <w:p w14:paraId="798F26C8" w14:textId="54A8B58F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CFBE05" w14:textId="77777777" w:rsidR="00923E2B" w:rsidRDefault="00D81C67">
            <w:pPr>
              <w:pStyle w:val="CrossgridSmall"/>
            </w:pPr>
            <w:r>
              <w:t> </w:t>
            </w:r>
          </w:p>
          <w:p w14:paraId="53B986EE" w14:textId="467369A5" w:rsidR="00923E2B" w:rsidRDefault="00923E2B" w:rsidP="00292FEA">
            <w:pPr>
              <w:pStyle w:val="CrossgridAnswerTiny"/>
              <w:jc w:val="left"/>
            </w:pPr>
          </w:p>
        </w:tc>
        <w:tc>
          <w:tcPr>
            <w:tcW w:w="100" w:type="dxa"/>
          </w:tcPr>
          <w:p w14:paraId="0F7A2C62" w14:textId="77777777" w:rsidR="00923E2B" w:rsidRDefault="00923E2B"/>
        </w:tc>
        <w:tc>
          <w:tcPr>
            <w:tcW w:w="100" w:type="dxa"/>
          </w:tcPr>
          <w:p w14:paraId="5D056FD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A136F8" w14:textId="77777777" w:rsidR="00923E2B" w:rsidRDefault="00D81C67">
            <w:pPr>
              <w:pStyle w:val="CrossgridSmall"/>
            </w:pPr>
            <w:r>
              <w:t> </w:t>
            </w:r>
          </w:p>
          <w:p w14:paraId="27C69F16" w14:textId="026ED385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09D1E46A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346CAE" w14:textId="77777777" w:rsidR="00923E2B" w:rsidRDefault="00D81C67">
            <w:pPr>
              <w:pStyle w:val="CrossgridSmall"/>
            </w:pPr>
            <w:r>
              <w:t> </w:t>
            </w:r>
          </w:p>
          <w:p w14:paraId="7A3A358F" w14:textId="12F68688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2625B3CD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6F74E6" w14:textId="77777777" w:rsidR="00923E2B" w:rsidRDefault="00D81C67">
            <w:pPr>
              <w:pStyle w:val="CrossgridSmall"/>
            </w:pPr>
            <w:r>
              <w:t> </w:t>
            </w:r>
          </w:p>
          <w:p w14:paraId="41E46296" w14:textId="726EB4E7" w:rsidR="00923E2B" w:rsidRDefault="00923E2B">
            <w:pPr>
              <w:pStyle w:val="CrossgridAnswerTiny"/>
            </w:pPr>
          </w:p>
        </w:tc>
      </w:tr>
      <w:tr w:rsidR="00923E2B" w14:paraId="2E12956B" w14:textId="77777777">
        <w:trPr>
          <w:trHeight w:val="400"/>
          <w:jc w:val="center"/>
        </w:trPr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31779F" w14:textId="77777777" w:rsidR="00923E2B" w:rsidRDefault="00D81C67">
            <w:pPr>
              <w:pStyle w:val="CrossgridSmall"/>
            </w:pPr>
            <w:r>
              <w:t>13</w:t>
            </w:r>
          </w:p>
          <w:p w14:paraId="5DC6CBD4" w14:textId="67E3A801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2E865F48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0209C5" w14:textId="77777777" w:rsidR="00923E2B" w:rsidRDefault="00D81C67">
            <w:pPr>
              <w:pStyle w:val="CrossgridSmall"/>
            </w:pPr>
            <w:r>
              <w:t> </w:t>
            </w:r>
          </w:p>
          <w:p w14:paraId="0D3DC8C0" w14:textId="04A08169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164B1CB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A9A0780" w14:textId="77777777" w:rsidR="00923E2B" w:rsidRDefault="00D81C67">
            <w:pPr>
              <w:pStyle w:val="CrossgridSmall"/>
            </w:pPr>
            <w:r>
              <w:t> </w:t>
            </w:r>
          </w:p>
          <w:p w14:paraId="621EA3F9" w14:textId="65FD20E6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4C856591" w14:textId="77777777" w:rsidR="00923E2B" w:rsidRDefault="00923E2B"/>
        </w:tc>
        <w:tc>
          <w:tcPr>
            <w:tcW w:w="100" w:type="dxa"/>
          </w:tcPr>
          <w:p w14:paraId="34964AE9" w14:textId="77777777" w:rsidR="00923E2B" w:rsidRDefault="00923E2B"/>
        </w:tc>
        <w:tc>
          <w:tcPr>
            <w:tcW w:w="100" w:type="dxa"/>
          </w:tcPr>
          <w:p w14:paraId="04C4A151" w14:textId="77777777" w:rsidR="00923E2B" w:rsidRDefault="00923E2B"/>
        </w:tc>
        <w:tc>
          <w:tcPr>
            <w:tcW w:w="100" w:type="dxa"/>
          </w:tcPr>
          <w:p w14:paraId="066D5DA5" w14:textId="77777777" w:rsidR="00923E2B" w:rsidRDefault="00923E2B"/>
        </w:tc>
        <w:tc>
          <w:tcPr>
            <w:tcW w:w="100" w:type="dxa"/>
          </w:tcPr>
          <w:p w14:paraId="2CAE45C7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B7BE08" w14:textId="77777777" w:rsidR="00923E2B" w:rsidRDefault="00D81C67">
            <w:pPr>
              <w:pStyle w:val="CrossgridSmall"/>
            </w:pPr>
            <w:r>
              <w:t> </w:t>
            </w:r>
          </w:p>
          <w:p w14:paraId="0802117A" w14:textId="4B32AB85" w:rsidR="00923E2B" w:rsidRDefault="00923E2B" w:rsidP="00292FEA">
            <w:pPr>
              <w:pStyle w:val="CrossgridAnswerTiny"/>
              <w:jc w:val="left"/>
            </w:pPr>
          </w:p>
        </w:tc>
        <w:tc>
          <w:tcPr>
            <w:tcW w:w="100" w:type="dxa"/>
          </w:tcPr>
          <w:p w14:paraId="52651D42" w14:textId="77777777" w:rsidR="00923E2B" w:rsidRDefault="00923E2B"/>
        </w:tc>
        <w:tc>
          <w:tcPr>
            <w:tcW w:w="100" w:type="dxa"/>
          </w:tcPr>
          <w:p w14:paraId="0C203FB3" w14:textId="77777777" w:rsidR="00923E2B" w:rsidRDefault="00923E2B"/>
        </w:tc>
        <w:tc>
          <w:tcPr>
            <w:tcW w:w="100" w:type="dxa"/>
          </w:tcPr>
          <w:p w14:paraId="4C387DE2" w14:textId="77777777" w:rsidR="00923E2B" w:rsidRDefault="00923E2B"/>
        </w:tc>
        <w:tc>
          <w:tcPr>
            <w:tcW w:w="100" w:type="dxa"/>
          </w:tcPr>
          <w:p w14:paraId="2E42285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13226C" w14:textId="77777777" w:rsidR="00923E2B" w:rsidRDefault="00D81C67">
            <w:pPr>
              <w:pStyle w:val="CrossgridSmall"/>
            </w:pPr>
            <w:r>
              <w:t> </w:t>
            </w:r>
          </w:p>
          <w:p w14:paraId="681C4A45" w14:textId="70B5384E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205A2C62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6573FC" w14:textId="77777777" w:rsidR="00923E2B" w:rsidRDefault="00D81C67">
            <w:pPr>
              <w:pStyle w:val="CrossgridSmall"/>
            </w:pPr>
            <w:r>
              <w:t> </w:t>
            </w:r>
          </w:p>
          <w:p w14:paraId="551F4FDB" w14:textId="1693CB0D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2D475F13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171F91" w14:textId="77777777" w:rsidR="00923E2B" w:rsidRDefault="00D81C67">
            <w:pPr>
              <w:pStyle w:val="CrossgridSmall"/>
            </w:pPr>
            <w:r>
              <w:t> </w:t>
            </w:r>
          </w:p>
          <w:p w14:paraId="6022B1F9" w14:textId="1C1EEB0B" w:rsidR="00923E2B" w:rsidRDefault="00923E2B">
            <w:pPr>
              <w:pStyle w:val="CrossgridAnswerTiny"/>
            </w:pPr>
          </w:p>
        </w:tc>
      </w:tr>
      <w:tr w:rsidR="00923E2B" w14:paraId="50E5A9F3" w14:textId="77777777">
        <w:trPr>
          <w:trHeight w:val="400"/>
          <w:jc w:val="center"/>
        </w:trPr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FAFC4B" w14:textId="77777777" w:rsidR="00923E2B" w:rsidRDefault="00D81C67">
            <w:pPr>
              <w:pStyle w:val="CrossgridSmall"/>
            </w:pPr>
            <w:r>
              <w:t> </w:t>
            </w:r>
          </w:p>
          <w:p w14:paraId="4CAD9B98" w14:textId="23B1286C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3B36E199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3797A15" w14:textId="77777777" w:rsidR="00923E2B" w:rsidRDefault="00D81C67">
            <w:pPr>
              <w:pStyle w:val="CrossgridSmall"/>
            </w:pPr>
            <w:r>
              <w:t> </w:t>
            </w:r>
          </w:p>
          <w:p w14:paraId="264D46C1" w14:textId="1C9158D6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7DA02CC1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4E1F5BB" w14:textId="77777777" w:rsidR="00923E2B" w:rsidRDefault="00D81C67">
            <w:pPr>
              <w:pStyle w:val="CrossgridSmall"/>
            </w:pPr>
            <w:r>
              <w:t> </w:t>
            </w:r>
          </w:p>
          <w:p w14:paraId="6B9CC619" w14:textId="3AE3F5E4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78688BA3" w14:textId="77777777" w:rsidR="00923E2B" w:rsidRDefault="00923E2B"/>
        </w:tc>
        <w:tc>
          <w:tcPr>
            <w:tcW w:w="100" w:type="dxa"/>
          </w:tcPr>
          <w:p w14:paraId="5DC1F568" w14:textId="77777777" w:rsidR="00923E2B" w:rsidRDefault="00923E2B"/>
        </w:tc>
        <w:tc>
          <w:tcPr>
            <w:tcW w:w="100" w:type="dxa"/>
          </w:tcPr>
          <w:p w14:paraId="74F08719" w14:textId="77777777" w:rsidR="00923E2B" w:rsidRDefault="00923E2B"/>
        </w:tc>
        <w:tc>
          <w:tcPr>
            <w:tcW w:w="100" w:type="dxa"/>
          </w:tcPr>
          <w:p w14:paraId="4A7BAEA3" w14:textId="77777777" w:rsidR="00923E2B" w:rsidRDefault="00923E2B"/>
        </w:tc>
        <w:tc>
          <w:tcPr>
            <w:tcW w:w="100" w:type="dxa"/>
          </w:tcPr>
          <w:p w14:paraId="05E77411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5C6348" w14:textId="77777777" w:rsidR="00923E2B" w:rsidRDefault="00D81C67">
            <w:pPr>
              <w:pStyle w:val="CrossgridSmall"/>
            </w:pPr>
            <w:r>
              <w:t> </w:t>
            </w:r>
          </w:p>
          <w:p w14:paraId="42596FFD" w14:textId="71EAFB02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7C2A048A" w14:textId="77777777" w:rsidR="00923E2B" w:rsidRDefault="00923E2B"/>
        </w:tc>
        <w:tc>
          <w:tcPr>
            <w:tcW w:w="100" w:type="dxa"/>
          </w:tcPr>
          <w:p w14:paraId="72FD14D8" w14:textId="77777777" w:rsidR="00923E2B" w:rsidRDefault="00923E2B"/>
        </w:tc>
        <w:tc>
          <w:tcPr>
            <w:tcW w:w="100" w:type="dxa"/>
          </w:tcPr>
          <w:p w14:paraId="7215A644" w14:textId="77777777" w:rsidR="00923E2B" w:rsidRDefault="00923E2B"/>
        </w:tc>
        <w:tc>
          <w:tcPr>
            <w:tcW w:w="100" w:type="dxa"/>
          </w:tcPr>
          <w:p w14:paraId="43986C06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74FC9E" w14:textId="77777777" w:rsidR="00923E2B" w:rsidRDefault="00D81C67">
            <w:pPr>
              <w:pStyle w:val="CrossgridSmall"/>
            </w:pPr>
            <w:r>
              <w:t> </w:t>
            </w:r>
          </w:p>
          <w:p w14:paraId="280C1C75" w14:textId="733E01DF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73AC6CE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8DB9152" w14:textId="77777777" w:rsidR="00923E2B" w:rsidRDefault="00D81C67">
            <w:pPr>
              <w:pStyle w:val="CrossgridSmall"/>
            </w:pPr>
            <w:r>
              <w:t> </w:t>
            </w:r>
          </w:p>
          <w:p w14:paraId="5A62CCBB" w14:textId="3EE17BAD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1B5508E3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42B5F9" w14:textId="77777777" w:rsidR="00923E2B" w:rsidRDefault="00D81C67">
            <w:pPr>
              <w:pStyle w:val="CrossgridSmall"/>
            </w:pPr>
            <w:r>
              <w:t> </w:t>
            </w:r>
          </w:p>
          <w:p w14:paraId="224BCC34" w14:textId="692BD8D7" w:rsidR="00923E2B" w:rsidRDefault="00923E2B">
            <w:pPr>
              <w:pStyle w:val="CrossgridAnswerTiny"/>
            </w:pPr>
          </w:p>
        </w:tc>
      </w:tr>
      <w:tr w:rsidR="00923E2B" w14:paraId="65A39513" w14:textId="77777777">
        <w:trPr>
          <w:trHeight w:val="400"/>
          <w:jc w:val="center"/>
        </w:trPr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B5BEEC" w14:textId="77777777" w:rsidR="00923E2B" w:rsidRDefault="00D81C67">
            <w:pPr>
              <w:pStyle w:val="CrossgridSmall"/>
            </w:pPr>
            <w:r>
              <w:t> </w:t>
            </w:r>
          </w:p>
          <w:p w14:paraId="786A2FEF" w14:textId="5E688CF3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1CBDD99D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522431" w14:textId="77777777" w:rsidR="00923E2B" w:rsidRDefault="00D81C67">
            <w:pPr>
              <w:pStyle w:val="CrossgridSmall"/>
            </w:pPr>
            <w:r>
              <w:t> </w:t>
            </w:r>
          </w:p>
          <w:p w14:paraId="7C434290" w14:textId="0F09CC5B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3B5D9B8E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255933" w14:textId="77777777" w:rsidR="00923E2B" w:rsidRDefault="00D81C67">
            <w:pPr>
              <w:pStyle w:val="CrossgridSmall"/>
            </w:pPr>
            <w:r>
              <w:t> </w:t>
            </w:r>
          </w:p>
          <w:p w14:paraId="60DBBF5C" w14:textId="565CF99A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69491159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2B76DF" w14:textId="77777777" w:rsidR="00923E2B" w:rsidRDefault="00D81C67">
            <w:pPr>
              <w:pStyle w:val="CrossgridSmall"/>
            </w:pPr>
            <w:r>
              <w:t>14</w:t>
            </w:r>
          </w:p>
          <w:p w14:paraId="257C264D" w14:textId="1415BBCF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D610EC" w14:textId="77777777" w:rsidR="00923E2B" w:rsidRDefault="00D81C67">
            <w:pPr>
              <w:pStyle w:val="CrossgridSmall"/>
            </w:pPr>
            <w:r>
              <w:t> </w:t>
            </w:r>
          </w:p>
          <w:p w14:paraId="7D53E301" w14:textId="20D2ADF9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38A330" w14:textId="77777777" w:rsidR="00923E2B" w:rsidRDefault="00D81C67">
            <w:pPr>
              <w:pStyle w:val="CrossgridSmall"/>
            </w:pPr>
            <w:r>
              <w:t> </w:t>
            </w:r>
          </w:p>
          <w:p w14:paraId="15D92BCD" w14:textId="4D68DEA8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721643" w14:textId="77777777" w:rsidR="00923E2B" w:rsidRDefault="00D81C67">
            <w:pPr>
              <w:pStyle w:val="CrossgridSmall"/>
            </w:pPr>
            <w:r>
              <w:t> </w:t>
            </w:r>
          </w:p>
          <w:p w14:paraId="7ECCEA6B" w14:textId="19A83062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4A0229" w14:textId="77777777" w:rsidR="00923E2B" w:rsidRDefault="00D81C67">
            <w:pPr>
              <w:pStyle w:val="CrossgridSmall"/>
            </w:pPr>
            <w:r>
              <w:t> </w:t>
            </w:r>
          </w:p>
          <w:p w14:paraId="304198F7" w14:textId="5EAC78EE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F960CCD" w14:textId="6454E4FC" w:rsidR="00923E2B" w:rsidRDefault="00923E2B">
            <w:pPr>
              <w:pStyle w:val="CrossgridSmall"/>
            </w:pPr>
          </w:p>
          <w:p w14:paraId="1A7602D8" w14:textId="27E17908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57E14D" w14:textId="77777777" w:rsidR="00923E2B" w:rsidRDefault="00D81C67">
            <w:pPr>
              <w:pStyle w:val="CrossgridSmall"/>
            </w:pPr>
            <w:r>
              <w:t> </w:t>
            </w:r>
          </w:p>
          <w:p w14:paraId="126B0FBB" w14:textId="0FECE773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30473AB9" w14:textId="77777777" w:rsidR="00923E2B" w:rsidRDefault="00923E2B"/>
        </w:tc>
        <w:tc>
          <w:tcPr>
            <w:tcW w:w="100" w:type="dxa"/>
          </w:tcPr>
          <w:p w14:paraId="37A4911E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5FF16F" w14:textId="77777777" w:rsidR="00923E2B" w:rsidRDefault="00D81C67">
            <w:pPr>
              <w:pStyle w:val="CrossgridSmall"/>
            </w:pPr>
            <w:r>
              <w:t> </w:t>
            </w:r>
          </w:p>
          <w:p w14:paraId="5EBDF861" w14:textId="2CDAAA65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38EE7EE6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871958" w14:textId="77777777" w:rsidR="00923E2B" w:rsidRDefault="00D81C67">
            <w:pPr>
              <w:pStyle w:val="CrossgridSmall"/>
            </w:pPr>
            <w:r>
              <w:t> </w:t>
            </w:r>
          </w:p>
          <w:p w14:paraId="49E40C00" w14:textId="6B528066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4CAD3D55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16BDD9" w14:textId="77777777" w:rsidR="00923E2B" w:rsidRDefault="00D81C67">
            <w:pPr>
              <w:pStyle w:val="CrossgridSmall"/>
            </w:pPr>
            <w:r>
              <w:t> </w:t>
            </w:r>
          </w:p>
          <w:p w14:paraId="5C7DEABF" w14:textId="522A93C2" w:rsidR="00923E2B" w:rsidRDefault="00923E2B">
            <w:pPr>
              <w:pStyle w:val="CrossgridAnswerTiny"/>
            </w:pPr>
          </w:p>
        </w:tc>
      </w:tr>
      <w:tr w:rsidR="00923E2B" w14:paraId="48039359" w14:textId="77777777">
        <w:trPr>
          <w:trHeight w:val="400"/>
          <w:jc w:val="center"/>
        </w:trPr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F9AE520" w14:textId="77777777" w:rsidR="00923E2B" w:rsidRDefault="00D81C67">
            <w:pPr>
              <w:pStyle w:val="CrossgridSmall"/>
            </w:pPr>
            <w:r>
              <w:t> </w:t>
            </w:r>
          </w:p>
          <w:p w14:paraId="0454D3B2" w14:textId="6BF43EAF" w:rsidR="00923E2B" w:rsidRDefault="00923E2B" w:rsidP="00292FEA">
            <w:pPr>
              <w:pStyle w:val="CrossgridAnswerTiny"/>
              <w:jc w:val="left"/>
            </w:pPr>
          </w:p>
        </w:tc>
        <w:tc>
          <w:tcPr>
            <w:tcW w:w="100" w:type="dxa"/>
          </w:tcPr>
          <w:p w14:paraId="454A09B0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627D5A" w14:textId="05F184E5" w:rsidR="00923E2B" w:rsidRDefault="00923E2B">
            <w:pPr>
              <w:pStyle w:val="CrossgridSmall"/>
            </w:pPr>
          </w:p>
          <w:p w14:paraId="116FCC6D" w14:textId="1D8403C2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09022633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8039A3" w14:textId="77777777" w:rsidR="00923E2B" w:rsidRDefault="00D81C67">
            <w:pPr>
              <w:pStyle w:val="CrossgridSmall"/>
            </w:pPr>
            <w:r>
              <w:t> </w:t>
            </w:r>
          </w:p>
          <w:p w14:paraId="7C2FE426" w14:textId="47E0779D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54508003" w14:textId="77777777" w:rsidR="00923E2B" w:rsidRDefault="00923E2B"/>
        </w:tc>
        <w:tc>
          <w:tcPr>
            <w:tcW w:w="100" w:type="dxa"/>
          </w:tcPr>
          <w:p w14:paraId="2F4BD6D2" w14:textId="77777777" w:rsidR="00923E2B" w:rsidRDefault="00923E2B"/>
        </w:tc>
        <w:tc>
          <w:tcPr>
            <w:tcW w:w="100" w:type="dxa"/>
          </w:tcPr>
          <w:p w14:paraId="0B7D0711" w14:textId="77777777" w:rsidR="00923E2B" w:rsidRDefault="00923E2B"/>
        </w:tc>
        <w:tc>
          <w:tcPr>
            <w:tcW w:w="100" w:type="dxa"/>
          </w:tcPr>
          <w:p w14:paraId="5684C34F" w14:textId="77777777" w:rsidR="00923E2B" w:rsidRDefault="00923E2B"/>
        </w:tc>
        <w:tc>
          <w:tcPr>
            <w:tcW w:w="100" w:type="dxa"/>
          </w:tcPr>
          <w:p w14:paraId="3E458704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C596BB7" w14:textId="77777777" w:rsidR="00923E2B" w:rsidRDefault="00D81C67">
            <w:pPr>
              <w:pStyle w:val="CrossgridSmall"/>
            </w:pPr>
            <w:r>
              <w:t> </w:t>
            </w:r>
          </w:p>
          <w:p w14:paraId="5D85F4FD" w14:textId="53EFE6A8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77147FE0" w14:textId="77777777" w:rsidR="00923E2B" w:rsidRDefault="00923E2B"/>
        </w:tc>
        <w:tc>
          <w:tcPr>
            <w:tcW w:w="100" w:type="dxa"/>
          </w:tcPr>
          <w:p w14:paraId="687A98C7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43F36B" w14:textId="77777777" w:rsidR="00923E2B" w:rsidRDefault="00D81C67">
            <w:pPr>
              <w:pStyle w:val="CrossgridSmall"/>
            </w:pPr>
            <w:r>
              <w:t>15</w:t>
            </w:r>
          </w:p>
          <w:p w14:paraId="43DE23A4" w14:textId="0E77DB75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3C0A2744" w14:textId="77777777" w:rsidR="00923E2B" w:rsidRDefault="00923E2B"/>
        </w:tc>
        <w:tc>
          <w:tcPr>
            <w:tcW w:w="100" w:type="dxa"/>
          </w:tcPr>
          <w:p w14:paraId="6C9129A0" w14:textId="77777777" w:rsidR="00923E2B" w:rsidRDefault="00923E2B"/>
        </w:tc>
        <w:tc>
          <w:tcPr>
            <w:tcW w:w="100" w:type="dxa"/>
          </w:tcPr>
          <w:p w14:paraId="17F6DBBC" w14:textId="77777777" w:rsidR="00923E2B" w:rsidRDefault="00923E2B"/>
        </w:tc>
        <w:tc>
          <w:tcPr>
            <w:tcW w:w="100" w:type="dxa"/>
          </w:tcPr>
          <w:p w14:paraId="74587178" w14:textId="77777777" w:rsidR="00923E2B" w:rsidRDefault="00923E2B"/>
        </w:tc>
        <w:tc>
          <w:tcPr>
            <w:tcW w:w="100" w:type="dxa"/>
          </w:tcPr>
          <w:p w14:paraId="0005EEF3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AC988C" w14:textId="77777777" w:rsidR="00923E2B" w:rsidRDefault="00D81C67">
            <w:pPr>
              <w:pStyle w:val="CrossgridSmall"/>
            </w:pPr>
            <w:r>
              <w:t> </w:t>
            </w:r>
          </w:p>
          <w:p w14:paraId="3E651C83" w14:textId="1679D343" w:rsidR="00923E2B" w:rsidRDefault="00923E2B" w:rsidP="00292FEA">
            <w:pPr>
              <w:pStyle w:val="CrossgridAnswerTiny"/>
              <w:jc w:val="left"/>
            </w:pPr>
          </w:p>
        </w:tc>
      </w:tr>
      <w:tr w:rsidR="00923E2B" w14:paraId="1FDC1BBF" w14:textId="77777777">
        <w:trPr>
          <w:trHeight w:val="400"/>
          <w:jc w:val="center"/>
        </w:trPr>
        <w:tc>
          <w:tcPr>
            <w:tcW w:w="100" w:type="dxa"/>
          </w:tcPr>
          <w:p w14:paraId="4C389B4B" w14:textId="77777777" w:rsidR="00923E2B" w:rsidRDefault="00923E2B"/>
        </w:tc>
        <w:tc>
          <w:tcPr>
            <w:tcW w:w="100" w:type="dxa"/>
          </w:tcPr>
          <w:p w14:paraId="32AA5D8B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D37A68" w14:textId="77777777" w:rsidR="00923E2B" w:rsidRDefault="00D81C67">
            <w:pPr>
              <w:pStyle w:val="CrossgridSmall"/>
            </w:pPr>
            <w:r>
              <w:t> </w:t>
            </w:r>
          </w:p>
          <w:p w14:paraId="680BCA9C" w14:textId="6C90F6A6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2768B2EB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A49897" w14:textId="77777777" w:rsidR="00923E2B" w:rsidRDefault="00D81C67">
            <w:pPr>
              <w:pStyle w:val="CrossgridSmall"/>
            </w:pPr>
            <w:r>
              <w:t> </w:t>
            </w:r>
          </w:p>
          <w:p w14:paraId="237ED40A" w14:textId="0959A6BE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53994EC9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7055FA" w14:textId="77777777" w:rsidR="00923E2B" w:rsidRDefault="00D81C67">
            <w:pPr>
              <w:pStyle w:val="CrossgridSmall"/>
            </w:pPr>
            <w:r>
              <w:t>16</w:t>
            </w:r>
          </w:p>
          <w:p w14:paraId="5F9F334E" w14:textId="363BCF99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802F38" w14:textId="77777777" w:rsidR="00923E2B" w:rsidRDefault="00D81C67">
            <w:pPr>
              <w:pStyle w:val="CrossgridSmall"/>
            </w:pPr>
            <w:r>
              <w:t> </w:t>
            </w:r>
          </w:p>
          <w:p w14:paraId="45A06929" w14:textId="736CF68F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5EF2070" w14:textId="77777777" w:rsidR="00923E2B" w:rsidRDefault="00D81C67">
            <w:pPr>
              <w:pStyle w:val="CrossgridSmall"/>
            </w:pPr>
            <w:r>
              <w:t>17</w:t>
            </w:r>
          </w:p>
          <w:p w14:paraId="31BC3AA9" w14:textId="10C512BF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23344C" w14:textId="77777777" w:rsidR="00923E2B" w:rsidRDefault="00D81C67">
            <w:pPr>
              <w:pStyle w:val="CrossgridSmall"/>
            </w:pPr>
            <w:r>
              <w:t> </w:t>
            </w:r>
          </w:p>
          <w:p w14:paraId="6A9A0559" w14:textId="30824606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CC1AF3" w14:textId="77777777" w:rsidR="00923E2B" w:rsidRDefault="00D81C67">
            <w:pPr>
              <w:pStyle w:val="CrossgridSmall"/>
            </w:pPr>
            <w:r>
              <w:t> </w:t>
            </w:r>
          </w:p>
          <w:p w14:paraId="7E329A2A" w14:textId="6CF93C11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513ECE" w14:textId="77777777" w:rsidR="00923E2B" w:rsidRDefault="00D81C67">
            <w:pPr>
              <w:pStyle w:val="CrossgridSmall"/>
            </w:pPr>
            <w:r>
              <w:t> </w:t>
            </w:r>
          </w:p>
          <w:p w14:paraId="25E3674A" w14:textId="4099F282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FE3E81" w14:textId="77777777" w:rsidR="00923E2B" w:rsidRDefault="00D81C67">
            <w:pPr>
              <w:pStyle w:val="CrossgridSmall"/>
            </w:pPr>
            <w:r>
              <w:t> </w:t>
            </w:r>
          </w:p>
          <w:p w14:paraId="77B08C50" w14:textId="57ED2B10" w:rsidR="00923E2B" w:rsidRDefault="00923E2B" w:rsidP="00292FEA">
            <w:pPr>
              <w:pStyle w:val="CrossgridAnswerTiny"/>
              <w:jc w:val="left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B03D4C5" w14:textId="77777777" w:rsidR="00923E2B" w:rsidRDefault="00D81C67">
            <w:pPr>
              <w:pStyle w:val="CrossgridSmall"/>
            </w:pPr>
            <w:r>
              <w:t> </w:t>
            </w:r>
          </w:p>
          <w:p w14:paraId="6D065F35" w14:textId="272ABF38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287F65B2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6D37CE" w14:textId="77777777" w:rsidR="00923E2B" w:rsidRDefault="00D81C67">
            <w:pPr>
              <w:pStyle w:val="CrossgridSmall"/>
            </w:pPr>
            <w:r>
              <w:t>18</w:t>
            </w:r>
          </w:p>
          <w:p w14:paraId="0B02A105" w14:textId="27687E52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7EE805B8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3059EF" w14:textId="77777777" w:rsidR="00923E2B" w:rsidRDefault="00D81C67">
            <w:pPr>
              <w:pStyle w:val="CrossgridSmall"/>
            </w:pPr>
            <w:r>
              <w:t>19</w:t>
            </w:r>
          </w:p>
          <w:p w14:paraId="27F6E37E" w14:textId="24C9F0DA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45821F0E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EE4476" w14:textId="77777777" w:rsidR="00923E2B" w:rsidRDefault="00D81C67">
            <w:pPr>
              <w:pStyle w:val="CrossgridSmall"/>
            </w:pPr>
            <w:r>
              <w:t> </w:t>
            </w:r>
          </w:p>
          <w:p w14:paraId="6EC53DAE" w14:textId="5AAA7AB1" w:rsidR="00923E2B" w:rsidRDefault="00923E2B">
            <w:pPr>
              <w:pStyle w:val="CrossgridAnswerTiny"/>
            </w:pPr>
          </w:p>
        </w:tc>
      </w:tr>
      <w:tr w:rsidR="00923E2B" w14:paraId="6E6C9ADD" w14:textId="77777777">
        <w:trPr>
          <w:trHeight w:val="400"/>
          <w:jc w:val="center"/>
        </w:trPr>
        <w:tc>
          <w:tcPr>
            <w:tcW w:w="100" w:type="dxa"/>
          </w:tcPr>
          <w:p w14:paraId="5A2138A4" w14:textId="77777777" w:rsidR="00923E2B" w:rsidRDefault="00923E2B"/>
        </w:tc>
        <w:tc>
          <w:tcPr>
            <w:tcW w:w="100" w:type="dxa"/>
          </w:tcPr>
          <w:p w14:paraId="4786C5A4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8590B28" w14:textId="77777777" w:rsidR="00923E2B" w:rsidRDefault="00D81C67">
            <w:pPr>
              <w:pStyle w:val="CrossgridSmall"/>
            </w:pPr>
            <w:r>
              <w:t> </w:t>
            </w:r>
          </w:p>
          <w:p w14:paraId="2B0DCA8F" w14:textId="105341F5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4B209F4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D8C0E29" w14:textId="77777777" w:rsidR="00923E2B" w:rsidRDefault="00D81C67">
            <w:pPr>
              <w:pStyle w:val="CrossgridSmall"/>
            </w:pPr>
            <w:r>
              <w:t> </w:t>
            </w:r>
          </w:p>
          <w:p w14:paraId="410815C8" w14:textId="4F5E7F4B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6E388028" w14:textId="77777777" w:rsidR="00923E2B" w:rsidRDefault="00923E2B"/>
        </w:tc>
        <w:tc>
          <w:tcPr>
            <w:tcW w:w="100" w:type="dxa"/>
          </w:tcPr>
          <w:p w14:paraId="08996AF5" w14:textId="77777777" w:rsidR="00923E2B" w:rsidRDefault="00923E2B"/>
        </w:tc>
        <w:tc>
          <w:tcPr>
            <w:tcW w:w="100" w:type="dxa"/>
          </w:tcPr>
          <w:p w14:paraId="00A8E631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938737" w14:textId="77777777" w:rsidR="00923E2B" w:rsidRDefault="00D81C67">
            <w:pPr>
              <w:pStyle w:val="CrossgridSmall"/>
            </w:pPr>
            <w:r>
              <w:t> </w:t>
            </w:r>
          </w:p>
          <w:p w14:paraId="38B749A2" w14:textId="2F97FFF8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solid" w:color="auto" w:fill="AAAAAA"/>
          </w:tcPr>
          <w:p w14:paraId="6A90AC6F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B33FD55" w14:textId="77777777" w:rsidR="00923E2B" w:rsidRDefault="00D81C67">
            <w:pPr>
              <w:pStyle w:val="CrossgridSmall"/>
            </w:pPr>
            <w:r>
              <w:t> </w:t>
            </w:r>
          </w:p>
          <w:p w14:paraId="248A8C02" w14:textId="75438955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7229F24E" w14:textId="77777777" w:rsidR="00923E2B" w:rsidRDefault="00923E2B"/>
        </w:tc>
        <w:tc>
          <w:tcPr>
            <w:tcW w:w="100" w:type="dxa"/>
          </w:tcPr>
          <w:p w14:paraId="4E418269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34DB86" w14:textId="77777777" w:rsidR="00923E2B" w:rsidRDefault="00D81C67">
            <w:pPr>
              <w:pStyle w:val="CrossgridSmall"/>
            </w:pPr>
            <w:r>
              <w:t> </w:t>
            </w:r>
          </w:p>
          <w:p w14:paraId="00D6744F" w14:textId="2DF68529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3E3898E5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C4E6AC0" w14:textId="77777777" w:rsidR="00923E2B" w:rsidRDefault="00D81C67">
            <w:pPr>
              <w:pStyle w:val="CrossgridSmall"/>
            </w:pPr>
            <w:r>
              <w:t> </w:t>
            </w:r>
          </w:p>
          <w:p w14:paraId="076219BA" w14:textId="6EC2C729" w:rsidR="00923E2B" w:rsidRDefault="00923E2B" w:rsidP="00292FEA">
            <w:pPr>
              <w:pStyle w:val="CrossgridAnswerTiny"/>
              <w:jc w:val="left"/>
            </w:pPr>
          </w:p>
        </w:tc>
        <w:tc>
          <w:tcPr>
            <w:tcW w:w="100" w:type="dxa"/>
          </w:tcPr>
          <w:p w14:paraId="59819D1B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C74F8E9" w14:textId="77777777" w:rsidR="00923E2B" w:rsidRDefault="00D81C67">
            <w:pPr>
              <w:pStyle w:val="CrossgridSmall"/>
            </w:pPr>
            <w:r>
              <w:t> </w:t>
            </w:r>
          </w:p>
          <w:p w14:paraId="0E7DF643" w14:textId="7229AF7D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115D263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D90809F" w14:textId="77777777" w:rsidR="00923E2B" w:rsidRDefault="00D81C67">
            <w:pPr>
              <w:pStyle w:val="CrossgridSmall"/>
            </w:pPr>
            <w:r>
              <w:t> </w:t>
            </w:r>
          </w:p>
          <w:p w14:paraId="6BA32FC5" w14:textId="5931D1D5" w:rsidR="00923E2B" w:rsidRDefault="00923E2B" w:rsidP="00292FEA">
            <w:pPr>
              <w:pStyle w:val="CrossgridAnswerTiny"/>
              <w:jc w:val="left"/>
            </w:pPr>
          </w:p>
        </w:tc>
      </w:tr>
      <w:tr w:rsidR="00923E2B" w14:paraId="09182F71" w14:textId="77777777">
        <w:trPr>
          <w:trHeight w:val="400"/>
          <w:jc w:val="center"/>
        </w:trPr>
        <w:tc>
          <w:tcPr>
            <w:tcW w:w="100" w:type="dxa"/>
          </w:tcPr>
          <w:p w14:paraId="577E0BB1" w14:textId="77777777" w:rsidR="00923E2B" w:rsidRDefault="00923E2B"/>
        </w:tc>
        <w:tc>
          <w:tcPr>
            <w:tcW w:w="100" w:type="dxa"/>
          </w:tcPr>
          <w:p w14:paraId="19936570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A72EE3" w14:textId="77777777" w:rsidR="00923E2B" w:rsidRDefault="00D81C67">
            <w:pPr>
              <w:pStyle w:val="CrossgridSmall"/>
            </w:pPr>
            <w:r>
              <w:t> </w:t>
            </w:r>
          </w:p>
          <w:p w14:paraId="16BE92F5" w14:textId="65160D06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28188856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332215" w14:textId="77777777" w:rsidR="00923E2B" w:rsidRDefault="00D81C67">
            <w:pPr>
              <w:pStyle w:val="CrossgridSmall"/>
            </w:pPr>
            <w:r>
              <w:t> </w:t>
            </w:r>
          </w:p>
          <w:p w14:paraId="54AF6D79" w14:textId="774649E4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69079FBC" w14:textId="77777777" w:rsidR="00923E2B" w:rsidRDefault="00923E2B"/>
        </w:tc>
        <w:tc>
          <w:tcPr>
            <w:tcW w:w="100" w:type="dxa"/>
          </w:tcPr>
          <w:p w14:paraId="6487D4E6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FF6115" w14:textId="77777777" w:rsidR="00923E2B" w:rsidRDefault="00D81C67">
            <w:pPr>
              <w:pStyle w:val="CrossgridSmall"/>
            </w:pPr>
            <w:r>
              <w:t>20</w:t>
            </w:r>
          </w:p>
          <w:p w14:paraId="653C4130" w14:textId="0633DC1C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9DB11E" w14:textId="77777777" w:rsidR="00923E2B" w:rsidRDefault="00D81C67">
            <w:pPr>
              <w:pStyle w:val="CrossgridSmall"/>
            </w:pPr>
            <w:r>
              <w:t> </w:t>
            </w:r>
          </w:p>
          <w:p w14:paraId="63A0AE34" w14:textId="2F2A560C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47E6B8" w14:textId="77777777" w:rsidR="00923E2B" w:rsidRDefault="00D81C67">
            <w:pPr>
              <w:pStyle w:val="CrossgridSmall"/>
            </w:pPr>
            <w:r>
              <w:t> </w:t>
            </w:r>
          </w:p>
          <w:p w14:paraId="2F6AF4EA" w14:textId="6ADCAEC9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5428735" w14:textId="77777777" w:rsidR="00923E2B" w:rsidRDefault="00D81C67">
            <w:pPr>
              <w:pStyle w:val="CrossgridSmall"/>
            </w:pPr>
            <w:r>
              <w:t> </w:t>
            </w:r>
          </w:p>
          <w:p w14:paraId="5449B9B2" w14:textId="3AF88395" w:rsidR="00923E2B" w:rsidRDefault="00923E2B" w:rsidP="00292FEA">
            <w:pPr>
              <w:pStyle w:val="CrossgridAnswerTiny"/>
              <w:jc w:val="left"/>
            </w:pPr>
          </w:p>
        </w:tc>
        <w:tc>
          <w:tcPr>
            <w:tcW w:w="100" w:type="dxa"/>
          </w:tcPr>
          <w:p w14:paraId="2B65B968" w14:textId="77777777" w:rsidR="00923E2B" w:rsidRDefault="00923E2B"/>
        </w:tc>
        <w:tc>
          <w:tcPr>
            <w:tcW w:w="100" w:type="dxa"/>
          </w:tcPr>
          <w:p w14:paraId="78869927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AE6D38" w14:textId="77777777" w:rsidR="00923E2B" w:rsidRDefault="00D81C67">
            <w:pPr>
              <w:pStyle w:val="CrossgridSmall"/>
            </w:pPr>
            <w:r>
              <w:t>21</w:t>
            </w:r>
          </w:p>
          <w:p w14:paraId="64A0E784" w14:textId="655F4A1D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DE9B8E" w14:textId="77777777" w:rsidR="00923E2B" w:rsidRDefault="00D81C67">
            <w:pPr>
              <w:pStyle w:val="CrossgridSmall"/>
            </w:pPr>
            <w:r>
              <w:t> </w:t>
            </w:r>
          </w:p>
          <w:p w14:paraId="76025FF0" w14:textId="099EA830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2773B8" w14:textId="77777777" w:rsidR="00923E2B" w:rsidRDefault="00D81C67">
            <w:pPr>
              <w:pStyle w:val="CrossgridSmall"/>
            </w:pPr>
            <w:r>
              <w:t> </w:t>
            </w:r>
          </w:p>
          <w:p w14:paraId="088F4BAA" w14:textId="415F52A6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5668DC" w14:textId="77777777" w:rsidR="00923E2B" w:rsidRDefault="00D81C67">
            <w:pPr>
              <w:pStyle w:val="CrossgridSmall"/>
            </w:pPr>
            <w:r>
              <w:t> </w:t>
            </w:r>
          </w:p>
          <w:p w14:paraId="1A01B14B" w14:textId="26A6EE1D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DFB36FA" w14:textId="77777777" w:rsidR="00923E2B" w:rsidRDefault="00D81C67">
            <w:pPr>
              <w:pStyle w:val="CrossgridSmall"/>
            </w:pPr>
            <w:r>
              <w:t> </w:t>
            </w:r>
          </w:p>
          <w:p w14:paraId="3978FF85" w14:textId="6D099C9C" w:rsidR="00923E2B" w:rsidRDefault="00923E2B" w:rsidP="00292FEA">
            <w:pPr>
              <w:pStyle w:val="CrossgridAnswerTiny"/>
              <w:jc w:val="left"/>
            </w:pPr>
          </w:p>
        </w:tc>
        <w:tc>
          <w:tcPr>
            <w:tcW w:w="100" w:type="dxa"/>
          </w:tcPr>
          <w:p w14:paraId="71EF5DF7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F4C5F8" w14:textId="77777777" w:rsidR="00923E2B" w:rsidRDefault="00D81C67">
            <w:pPr>
              <w:pStyle w:val="CrossgridSmall"/>
            </w:pPr>
            <w:r>
              <w:t> </w:t>
            </w:r>
          </w:p>
          <w:p w14:paraId="775B6AAC" w14:textId="674BCA0B" w:rsidR="00923E2B" w:rsidRDefault="00923E2B">
            <w:pPr>
              <w:pStyle w:val="CrossgridAnswerTiny"/>
            </w:pPr>
          </w:p>
        </w:tc>
      </w:tr>
      <w:tr w:rsidR="00923E2B" w14:paraId="703917B4" w14:textId="77777777">
        <w:trPr>
          <w:trHeight w:val="400"/>
          <w:jc w:val="center"/>
        </w:trPr>
        <w:tc>
          <w:tcPr>
            <w:tcW w:w="100" w:type="dxa"/>
          </w:tcPr>
          <w:p w14:paraId="7FE0A557" w14:textId="77777777" w:rsidR="00923E2B" w:rsidRDefault="00923E2B"/>
        </w:tc>
        <w:tc>
          <w:tcPr>
            <w:tcW w:w="100" w:type="dxa"/>
          </w:tcPr>
          <w:p w14:paraId="6833E9A6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9766A3" w14:textId="19FE81CA" w:rsidR="00923E2B" w:rsidRDefault="00923E2B">
            <w:pPr>
              <w:pStyle w:val="CrossgridSmall"/>
            </w:pPr>
          </w:p>
          <w:p w14:paraId="0D49532F" w14:textId="53C5D75B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5108EEFD" w14:textId="77777777" w:rsidR="00923E2B" w:rsidRDefault="00923E2B"/>
        </w:tc>
        <w:tc>
          <w:tcPr>
            <w:tcW w:w="100" w:type="dxa"/>
          </w:tcPr>
          <w:p w14:paraId="5EC55399" w14:textId="77777777" w:rsidR="00923E2B" w:rsidRDefault="00923E2B"/>
        </w:tc>
        <w:tc>
          <w:tcPr>
            <w:tcW w:w="100" w:type="dxa"/>
          </w:tcPr>
          <w:p w14:paraId="5324FFCE" w14:textId="77777777" w:rsidR="00923E2B" w:rsidRDefault="00923E2B"/>
        </w:tc>
        <w:tc>
          <w:tcPr>
            <w:tcW w:w="100" w:type="dxa"/>
          </w:tcPr>
          <w:p w14:paraId="4D7658E7" w14:textId="77777777" w:rsidR="00923E2B" w:rsidRDefault="00923E2B"/>
        </w:tc>
        <w:tc>
          <w:tcPr>
            <w:tcW w:w="100" w:type="dxa"/>
          </w:tcPr>
          <w:p w14:paraId="503D724E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56F2C0" w14:textId="77777777" w:rsidR="00923E2B" w:rsidRDefault="00D81C67">
            <w:pPr>
              <w:pStyle w:val="CrossgridSmall"/>
            </w:pPr>
            <w:r>
              <w:t> </w:t>
            </w:r>
          </w:p>
          <w:p w14:paraId="02AB967B" w14:textId="0E8FD82B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0BB8A149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1034A1" w14:textId="77777777" w:rsidR="00923E2B" w:rsidRDefault="00D81C67">
            <w:pPr>
              <w:pStyle w:val="CrossgridSmall"/>
            </w:pPr>
            <w:r>
              <w:t> </w:t>
            </w:r>
          </w:p>
          <w:p w14:paraId="19BFDD6C" w14:textId="35709A44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709E33BA" w14:textId="77777777" w:rsidR="00923E2B" w:rsidRDefault="00923E2B"/>
        </w:tc>
        <w:tc>
          <w:tcPr>
            <w:tcW w:w="100" w:type="dxa"/>
          </w:tcPr>
          <w:p w14:paraId="003348F5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827F26" w14:textId="77777777" w:rsidR="00923E2B" w:rsidRDefault="00D81C67">
            <w:pPr>
              <w:pStyle w:val="CrossgridSmall"/>
            </w:pPr>
            <w:r>
              <w:t> </w:t>
            </w:r>
          </w:p>
          <w:p w14:paraId="0B54ABBA" w14:textId="13AB1AAC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4A4CB50B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CA42DB" w14:textId="77777777" w:rsidR="00923E2B" w:rsidRDefault="00D81C67">
            <w:pPr>
              <w:pStyle w:val="CrossgridSmall"/>
            </w:pPr>
            <w:r>
              <w:t> </w:t>
            </w:r>
          </w:p>
          <w:p w14:paraId="1973BFED" w14:textId="00F293BC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08969E06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390521" w14:textId="443E3583" w:rsidR="00923E2B" w:rsidRDefault="00923E2B">
            <w:pPr>
              <w:pStyle w:val="CrossgridSmall"/>
            </w:pPr>
          </w:p>
          <w:p w14:paraId="47867843" w14:textId="2197BA09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0CC081CD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4058AF" w14:textId="77777777" w:rsidR="00923E2B" w:rsidRDefault="00D81C67">
            <w:pPr>
              <w:pStyle w:val="CrossgridSmall"/>
            </w:pPr>
            <w:r>
              <w:t> </w:t>
            </w:r>
          </w:p>
          <w:p w14:paraId="4F9708CA" w14:textId="6192F6E3" w:rsidR="00923E2B" w:rsidRDefault="00923E2B">
            <w:pPr>
              <w:pStyle w:val="CrossgridAnswerTiny"/>
            </w:pPr>
            <w:bookmarkStart w:id="0" w:name="_GoBack"/>
            <w:bookmarkEnd w:id="0"/>
          </w:p>
        </w:tc>
      </w:tr>
      <w:tr w:rsidR="00923E2B" w14:paraId="4CC90C70" w14:textId="77777777">
        <w:trPr>
          <w:trHeight w:val="400"/>
          <w:jc w:val="center"/>
        </w:trPr>
        <w:tc>
          <w:tcPr>
            <w:tcW w:w="100" w:type="dxa"/>
          </w:tcPr>
          <w:p w14:paraId="594F4AED" w14:textId="77777777" w:rsidR="00923E2B" w:rsidRDefault="00923E2B"/>
        </w:tc>
        <w:tc>
          <w:tcPr>
            <w:tcW w:w="100" w:type="dxa"/>
          </w:tcPr>
          <w:p w14:paraId="51FA4DB9" w14:textId="77777777" w:rsidR="00923E2B" w:rsidRDefault="00923E2B"/>
        </w:tc>
        <w:tc>
          <w:tcPr>
            <w:tcW w:w="100" w:type="dxa"/>
          </w:tcPr>
          <w:p w14:paraId="0A849411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310C32" w14:textId="77777777" w:rsidR="00923E2B" w:rsidRDefault="00D81C67">
            <w:pPr>
              <w:pStyle w:val="CrossgridSmall"/>
            </w:pPr>
            <w:r>
              <w:t>22</w:t>
            </w:r>
          </w:p>
          <w:p w14:paraId="43ADA099" w14:textId="7980AEE4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F6DD87" w14:textId="77777777" w:rsidR="00923E2B" w:rsidRDefault="00D81C67">
            <w:pPr>
              <w:pStyle w:val="CrossgridSmall"/>
            </w:pPr>
            <w:r>
              <w:t> </w:t>
            </w:r>
          </w:p>
          <w:p w14:paraId="779D7CF9" w14:textId="58C25E55" w:rsidR="00923E2B" w:rsidRDefault="00923E2B" w:rsidP="00292FEA">
            <w:pPr>
              <w:pStyle w:val="CrossgridAnswerTiny"/>
              <w:jc w:val="left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D06340" w14:textId="77777777" w:rsidR="00923E2B" w:rsidRDefault="00D81C67">
            <w:pPr>
              <w:pStyle w:val="CrossgridSmall"/>
            </w:pPr>
            <w:r>
              <w:t> </w:t>
            </w:r>
          </w:p>
          <w:p w14:paraId="287C85C3" w14:textId="360BB08C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2458E4" w14:textId="77777777" w:rsidR="00923E2B" w:rsidRDefault="00D81C67">
            <w:pPr>
              <w:pStyle w:val="CrossgridSmall"/>
            </w:pPr>
            <w:r>
              <w:t> </w:t>
            </w:r>
          </w:p>
          <w:p w14:paraId="2972EE82" w14:textId="39817253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3934B63C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4000CD" w14:textId="77777777" w:rsidR="00923E2B" w:rsidRDefault="00D81C67">
            <w:pPr>
              <w:pStyle w:val="CrossgridSmall"/>
            </w:pPr>
            <w:r>
              <w:t> </w:t>
            </w:r>
          </w:p>
          <w:p w14:paraId="506B8C9E" w14:textId="3F64B3BA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48FE6290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2180DFF" w14:textId="77777777" w:rsidR="00923E2B" w:rsidRDefault="00D81C67">
            <w:pPr>
              <w:pStyle w:val="CrossgridSmall"/>
            </w:pPr>
            <w:r>
              <w:t> </w:t>
            </w:r>
          </w:p>
          <w:p w14:paraId="4FDDC7C0" w14:textId="3BDAF75F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0A4501F8" w14:textId="77777777" w:rsidR="00923E2B" w:rsidRDefault="00923E2B"/>
        </w:tc>
        <w:tc>
          <w:tcPr>
            <w:tcW w:w="100" w:type="dxa"/>
          </w:tcPr>
          <w:p w14:paraId="14694C2E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9C4652" w14:textId="77777777" w:rsidR="00923E2B" w:rsidRDefault="00D81C67">
            <w:pPr>
              <w:pStyle w:val="CrossgridSmall"/>
            </w:pPr>
            <w:r>
              <w:t> </w:t>
            </w:r>
          </w:p>
          <w:p w14:paraId="544287D0" w14:textId="262AEDAF" w:rsidR="00923E2B" w:rsidRDefault="00923E2B" w:rsidP="00292FEA">
            <w:pPr>
              <w:pStyle w:val="CrossgridAnswerTiny"/>
              <w:jc w:val="left"/>
            </w:pPr>
          </w:p>
        </w:tc>
        <w:tc>
          <w:tcPr>
            <w:tcW w:w="100" w:type="dxa"/>
          </w:tcPr>
          <w:p w14:paraId="1761101B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B3919C" w14:textId="77777777" w:rsidR="00923E2B" w:rsidRDefault="00D81C67">
            <w:pPr>
              <w:pStyle w:val="CrossgridSmall"/>
            </w:pPr>
            <w:r>
              <w:t> </w:t>
            </w:r>
          </w:p>
          <w:p w14:paraId="60E5D12E" w14:textId="751A3636" w:rsidR="00923E2B" w:rsidRDefault="00923E2B" w:rsidP="00292FEA">
            <w:pPr>
              <w:pStyle w:val="CrossgridAnswerTiny"/>
              <w:jc w:val="left"/>
            </w:pPr>
          </w:p>
        </w:tc>
        <w:tc>
          <w:tcPr>
            <w:tcW w:w="100" w:type="dxa"/>
          </w:tcPr>
          <w:p w14:paraId="6B96C4CD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08DD51" w14:textId="77777777" w:rsidR="00923E2B" w:rsidRDefault="00D81C67">
            <w:pPr>
              <w:pStyle w:val="CrossgridSmall"/>
            </w:pPr>
            <w:r>
              <w:t> </w:t>
            </w:r>
          </w:p>
          <w:p w14:paraId="791F352E" w14:textId="54C89DC5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3D480DDD" w14:textId="77777777" w:rsidR="00923E2B" w:rsidRDefault="00923E2B"/>
        </w:tc>
        <w:tc>
          <w:tcPr>
            <w:tcW w:w="100" w:type="dxa"/>
          </w:tcPr>
          <w:p w14:paraId="10489D59" w14:textId="77777777" w:rsidR="00923E2B" w:rsidRDefault="00923E2B"/>
        </w:tc>
      </w:tr>
      <w:tr w:rsidR="00923E2B" w14:paraId="1278CFB4" w14:textId="77777777">
        <w:trPr>
          <w:trHeight w:val="400"/>
          <w:jc w:val="center"/>
        </w:trPr>
        <w:tc>
          <w:tcPr>
            <w:tcW w:w="100" w:type="dxa"/>
          </w:tcPr>
          <w:p w14:paraId="57EF0BDD" w14:textId="77777777" w:rsidR="00923E2B" w:rsidRDefault="00923E2B"/>
        </w:tc>
        <w:tc>
          <w:tcPr>
            <w:tcW w:w="100" w:type="dxa"/>
          </w:tcPr>
          <w:p w14:paraId="08A6FBB3" w14:textId="77777777" w:rsidR="00923E2B" w:rsidRDefault="00923E2B"/>
        </w:tc>
        <w:tc>
          <w:tcPr>
            <w:tcW w:w="100" w:type="dxa"/>
          </w:tcPr>
          <w:p w14:paraId="0912B069" w14:textId="77777777" w:rsidR="00923E2B" w:rsidRDefault="00923E2B"/>
        </w:tc>
        <w:tc>
          <w:tcPr>
            <w:tcW w:w="100" w:type="dxa"/>
          </w:tcPr>
          <w:p w14:paraId="2D067055" w14:textId="77777777" w:rsidR="00923E2B" w:rsidRDefault="00923E2B"/>
        </w:tc>
        <w:tc>
          <w:tcPr>
            <w:tcW w:w="100" w:type="dxa"/>
          </w:tcPr>
          <w:p w14:paraId="6B102B97" w14:textId="77777777" w:rsidR="00923E2B" w:rsidRDefault="00923E2B"/>
        </w:tc>
        <w:tc>
          <w:tcPr>
            <w:tcW w:w="100" w:type="dxa"/>
          </w:tcPr>
          <w:p w14:paraId="66654154" w14:textId="77777777" w:rsidR="00923E2B" w:rsidRDefault="00923E2B"/>
        </w:tc>
        <w:tc>
          <w:tcPr>
            <w:tcW w:w="100" w:type="dxa"/>
          </w:tcPr>
          <w:p w14:paraId="55882EEC" w14:textId="77777777" w:rsidR="00923E2B" w:rsidRDefault="00923E2B"/>
        </w:tc>
        <w:tc>
          <w:tcPr>
            <w:tcW w:w="100" w:type="dxa"/>
          </w:tcPr>
          <w:p w14:paraId="647CF3CA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A18758" w14:textId="77777777" w:rsidR="00923E2B" w:rsidRDefault="00D81C67">
            <w:pPr>
              <w:pStyle w:val="CrossgridSmall"/>
            </w:pPr>
            <w:r>
              <w:t> </w:t>
            </w:r>
          </w:p>
          <w:p w14:paraId="57D1F137" w14:textId="154FB2B3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2C1FB84D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EE3C56" w14:textId="77777777" w:rsidR="00923E2B" w:rsidRDefault="00D81C67">
            <w:pPr>
              <w:pStyle w:val="CrossgridSmall"/>
            </w:pPr>
            <w:r>
              <w:t> </w:t>
            </w:r>
          </w:p>
          <w:p w14:paraId="698D8B54" w14:textId="5A50DB17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7626F86B" w14:textId="77777777" w:rsidR="00923E2B" w:rsidRDefault="00923E2B"/>
        </w:tc>
        <w:tc>
          <w:tcPr>
            <w:tcW w:w="100" w:type="dxa"/>
          </w:tcPr>
          <w:p w14:paraId="50151815" w14:textId="77777777" w:rsidR="00923E2B" w:rsidRDefault="00923E2B"/>
        </w:tc>
        <w:tc>
          <w:tcPr>
            <w:tcW w:w="100" w:type="dxa"/>
          </w:tcPr>
          <w:p w14:paraId="5449B72B" w14:textId="77777777" w:rsidR="00923E2B" w:rsidRDefault="00923E2B"/>
        </w:tc>
        <w:tc>
          <w:tcPr>
            <w:tcW w:w="100" w:type="dxa"/>
          </w:tcPr>
          <w:p w14:paraId="2B04C8C9" w14:textId="77777777" w:rsidR="00923E2B" w:rsidRDefault="00923E2B"/>
        </w:tc>
        <w:tc>
          <w:tcPr>
            <w:tcW w:w="100" w:type="dxa"/>
          </w:tcPr>
          <w:p w14:paraId="71978A87" w14:textId="77777777" w:rsidR="00923E2B" w:rsidRDefault="00923E2B"/>
        </w:tc>
        <w:tc>
          <w:tcPr>
            <w:tcW w:w="100" w:type="dxa"/>
          </w:tcPr>
          <w:p w14:paraId="5DAA5022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D10230" w14:textId="77777777" w:rsidR="00923E2B" w:rsidRDefault="00D81C67">
            <w:pPr>
              <w:pStyle w:val="CrossgridSmall"/>
            </w:pPr>
            <w:r>
              <w:t> </w:t>
            </w:r>
          </w:p>
          <w:p w14:paraId="124DE37A" w14:textId="2F5978BE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511C7259" w14:textId="77777777" w:rsidR="00923E2B" w:rsidRDefault="00923E2B"/>
        </w:tc>
        <w:tc>
          <w:tcPr>
            <w:tcW w:w="100" w:type="dxa"/>
          </w:tcPr>
          <w:p w14:paraId="4B5B8E8F" w14:textId="77777777" w:rsidR="00923E2B" w:rsidRDefault="00923E2B"/>
        </w:tc>
      </w:tr>
      <w:tr w:rsidR="00923E2B" w14:paraId="704211B7" w14:textId="77777777">
        <w:trPr>
          <w:trHeight w:val="400"/>
          <w:jc w:val="center"/>
        </w:trPr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C4F85E" w14:textId="77777777" w:rsidR="00923E2B" w:rsidRDefault="00D81C67">
            <w:pPr>
              <w:pStyle w:val="CrossgridSmall"/>
            </w:pPr>
            <w:r>
              <w:t>23</w:t>
            </w:r>
          </w:p>
          <w:p w14:paraId="02790F09" w14:textId="56B409FC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427A6C" w14:textId="77777777" w:rsidR="00923E2B" w:rsidRDefault="00D81C67">
            <w:pPr>
              <w:pStyle w:val="CrossgridSmall"/>
            </w:pPr>
            <w:r>
              <w:t> </w:t>
            </w:r>
          </w:p>
          <w:p w14:paraId="065F7D3F" w14:textId="08483F60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854959B" w14:textId="77777777" w:rsidR="00923E2B" w:rsidRDefault="00D81C67">
            <w:pPr>
              <w:pStyle w:val="CrossgridSmall"/>
            </w:pPr>
            <w:r>
              <w:t> </w:t>
            </w:r>
          </w:p>
          <w:p w14:paraId="7FFC2C3A" w14:textId="1C411827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39B3DF" w14:textId="77777777" w:rsidR="00923E2B" w:rsidRDefault="00D81C67">
            <w:pPr>
              <w:pStyle w:val="CrossgridSmall"/>
            </w:pPr>
            <w:r>
              <w:t> </w:t>
            </w:r>
          </w:p>
          <w:p w14:paraId="28B61CCC" w14:textId="45BDC526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7B8D15" w14:textId="77777777" w:rsidR="00923E2B" w:rsidRDefault="00D81C67">
            <w:pPr>
              <w:pStyle w:val="CrossgridSmall"/>
            </w:pPr>
            <w:r>
              <w:t> </w:t>
            </w:r>
          </w:p>
          <w:p w14:paraId="37E049B4" w14:textId="3EEA8359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784799" w14:textId="77777777" w:rsidR="00923E2B" w:rsidRDefault="00D81C67">
            <w:pPr>
              <w:pStyle w:val="CrossgridSmall"/>
            </w:pPr>
            <w:r>
              <w:t> </w:t>
            </w:r>
          </w:p>
          <w:p w14:paraId="4B5F7DD1" w14:textId="13299FF7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6A8E79" w14:textId="77777777" w:rsidR="00923E2B" w:rsidRDefault="00D81C67">
            <w:pPr>
              <w:pStyle w:val="CrossgridSmall"/>
            </w:pPr>
            <w:r>
              <w:t> </w:t>
            </w:r>
          </w:p>
          <w:p w14:paraId="77E87FBC" w14:textId="33A9C64F" w:rsidR="00923E2B" w:rsidRDefault="00923E2B" w:rsidP="00292FEA">
            <w:pPr>
              <w:pStyle w:val="CrossgridAnswerTiny"/>
              <w:jc w:val="left"/>
            </w:pPr>
          </w:p>
        </w:tc>
        <w:tc>
          <w:tcPr>
            <w:tcW w:w="100" w:type="dxa"/>
          </w:tcPr>
          <w:p w14:paraId="2D794FF3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1FCF279" w14:textId="77777777" w:rsidR="00923E2B" w:rsidRDefault="00D81C67">
            <w:pPr>
              <w:pStyle w:val="CrossgridSmall"/>
            </w:pPr>
            <w:r>
              <w:t> </w:t>
            </w:r>
          </w:p>
          <w:p w14:paraId="7FEED396" w14:textId="2D87457C" w:rsidR="00923E2B" w:rsidRDefault="00923E2B" w:rsidP="00292FEA">
            <w:pPr>
              <w:pStyle w:val="CrossgridAnswerTiny"/>
              <w:jc w:val="left"/>
            </w:pPr>
          </w:p>
        </w:tc>
        <w:tc>
          <w:tcPr>
            <w:tcW w:w="100" w:type="dxa"/>
          </w:tcPr>
          <w:p w14:paraId="08381436" w14:textId="77777777" w:rsidR="00923E2B" w:rsidRDefault="00923E2B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6C12B0" w14:textId="77777777" w:rsidR="00923E2B" w:rsidRDefault="00D81C67">
            <w:pPr>
              <w:pStyle w:val="CrossgridSmall"/>
            </w:pPr>
            <w:r>
              <w:t>24</w:t>
            </w:r>
          </w:p>
          <w:p w14:paraId="4F15D72F" w14:textId="6AF1EA8D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ECF979" w14:textId="77777777" w:rsidR="00923E2B" w:rsidRDefault="00D81C67">
            <w:pPr>
              <w:pStyle w:val="CrossgridSmall"/>
            </w:pPr>
            <w:r>
              <w:t> </w:t>
            </w:r>
          </w:p>
          <w:p w14:paraId="052B50CE" w14:textId="5DC02453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C7AB00" w14:textId="77777777" w:rsidR="00923E2B" w:rsidRDefault="00D81C67">
            <w:pPr>
              <w:pStyle w:val="CrossgridSmall"/>
            </w:pPr>
            <w:r>
              <w:t> </w:t>
            </w:r>
          </w:p>
          <w:p w14:paraId="2BF819BC" w14:textId="2F3E5CCB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8000900" w14:textId="77777777" w:rsidR="00923E2B" w:rsidRDefault="00D81C67">
            <w:pPr>
              <w:pStyle w:val="CrossgridSmall"/>
            </w:pPr>
            <w:r>
              <w:t> </w:t>
            </w:r>
          </w:p>
          <w:p w14:paraId="64663EAF" w14:textId="067AAD05" w:rsidR="00923E2B" w:rsidRDefault="00923E2B">
            <w:pPr>
              <w:pStyle w:val="CrossgridAnswerTiny"/>
            </w:pP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7F98D0" w14:textId="77777777" w:rsidR="00923E2B" w:rsidRDefault="00D81C67">
            <w:pPr>
              <w:pStyle w:val="CrossgridSmall"/>
            </w:pPr>
            <w:r>
              <w:t> </w:t>
            </w:r>
          </w:p>
          <w:p w14:paraId="57164A37" w14:textId="2B4C410E" w:rsidR="00923E2B" w:rsidRDefault="00923E2B">
            <w:pPr>
              <w:pStyle w:val="CrossgridAnswerTiny"/>
            </w:pPr>
          </w:p>
        </w:tc>
        <w:tc>
          <w:tcPr>
            <w:tcW w:w="100" w:type="dxa"/>
          </w:tcPr>
          <w:p w14:paraId="0D29F3FA" w14:textId="77777777" w:rsidR="00923E2B" w:rsidRDefault="00923E2B"/>
        </w:tc>
        <w:tc>
          <w:tcPr>
            <w:tcW w:w="100" w:type="dxa"/>
          </w:tcPr>
          <w:p w14:paraId="1D81890D" w14:textId="77777777" w:rsidR="00923E2B" w:rsidRDefault="00923E2B"/>
        </w:tc>
        <w:tc>
          <w:tcPr>
            <w:tcW w:w="100" w:type="dxa"/>
          </w:tcPr>
          <w:p w14:paraId="0D73794A" w14:textId="77777777" w:rsidR="00923E2B" w:rsidRDefault="00923E2B"/>
        </w:tc>
        <w:tc>
          <w:tcPr>
            <w:tcW w:w="100" w:type="dxa"/>
          </w:tcPr>
          <w:p w14:paraId="2200BCE3" w14:textId="77777777" w:rsidR="00923E2B" w:rsidRDefault="00923E2B"/>
        </w:tc>
        <w:tc>
          <w:tcPr>
            <w:tcW w:w="100" w:type="dxa"/>
          </w:tcPr>
          <w:p w14:paraId="115B225D" w14:textId="77777777" w:rsidR="00923E2B" w:rsidRDefault="00923E2B"/>
        </w:tc>
      </w:tr>
    </w:tbl>
    <w:p w14:paraId="31AE81B5" w14:textId="77777777" w:rsidR="00923E2B" w:rsidRDefault="00923E2B">
      <w:pPr>
        <w:pStyle w:val="CluesTiny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923E2B" w14:paraId="5BD8CB77" w14:textId="77777777">
        <w:trPr>
          <w:jc w:val="center"/>
        </w:trPr>
        <w:tc>
          <w:tcPr>
            <w:tcW w:w="100" w:type="dxa"/>
          </w:tcPr>
          <w:p w14:paraId="0EB2C9B5" w14:textId="77777777" w:rsidR="00923E2B" w:rsidRDefault="00D81C67">
            <w:pPr>
              <w:pStyle w:val="CluesTiny"/>
            </w:pPr>
            <w:r>
              <w:rPr>
                <w:b/>
              </w:rPr>
              <w:t>Across</w:t>
            </w:r>
          </w:p>
          <w:p w14:paraId="7BF0ED22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2. </w:t>
            </w:r>
            <w:r>
              <w:t xml:space="preserve">One of Napoleon's biggest mistakes: invasion of .... </w:t>
            </w:r>
          </w:p>
          <w:p w14:paraId="64C61D06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3. </w:t>
            </w:r>
            <w:r>
              <w:t xml:space="preserve">Napoleon demonstrated in Italy and excellent grasp of ....  </w:t>
            </w:r>
          </w:p>
          <w:p w14:paraId="1F5449C5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5. </w:t>
            </w:r>
            <w:r>
              <w:t xml:space="preserve">We stated in our notes that Napoleon was basically made this type of powerful leader. </w:t>
            </w:r>
          </w:p>
          <w:p w14:paraId="7F9ED531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10. </w:t>
            </w:r>
            <w:r>
              <w:t>European countries formed against France.</w:t>
            </w:r>
          </w:p>
          <w:p w14:paraId="0B65B5B6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12. </w:t>
            </w:r>
            <w:r>
              <w:t>Napoleon's father sent him to attend school in this country.</w:t>
            </w:r>
          </w:p>
          <w:p w14:paraId="57F8B2CD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14. </w:t>
            </w:r>
            <w:r>
              <w:t xml:space="preserve">Napoleon was later granted this ultimate title. </w:t>
            </w:r>
          </w:p>
          <w:p w14:paraId="7AF03856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16. </w:t>
            </w:r>
            <w:r>
              <w:t>Battle where Napoleon was once and for all defeated.</w:t>
            </w:r>
          </w:p>
          <w:p w14:paraId="6CAE4196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20. </w:t>
            </w:r>
            <w:r>
              <w:t>One of the positive things Napoleon gave France.</w:t>
            </w:r>
          </w:p>
          <w:p w14:paraId="74170B8E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21. </w:t>
            </w:r>
            <w:r>
              <w:t xml:space="preserve">One of Napoleon's biggest mistakes: occupation of ....  </w:t>
            </w:r>
          </w:p>
          <w:p w14:paraId="33232E5D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lastRenderedPageBreak/>
              <w:t xml:space="preserve">22. </w:t>
            </w:r>
            <w:r>
              <w:t xml:space="preserve">After Napoleon's defeat and removal from power, where was he sent? </w:t>
            </w:r>
          </w:p>
          <w:p w14:paraId="67B66F4A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23. </w:t>
            </w:r>
            <w:r>
              <w:t>Napoleon's country of birth.</w:t>
            </w:r>
          </w:p>
          <w:p w14:paraId="5CD84AFD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24. </w:t>
            </w:r>
            <w:r>
              <w:t xml:space="preserve">Napoleon led an unsuccessful campaign here (not in Europe).  </w:t>
            </w:r>
          </w:p>
        </w:tc>
        <w:tc>
          <w:tcPr>
            <w:tcW w:w="100" w:type="dxa"/>
          </w:tcPr>
          <w:p w14:paraId="70C1B555" w14:textId="77777777" w:rsidR="00923E2B" w:rsidRDefault="00D81C67">
            <w:pPr>
              <w:pStyle w:val="CluesTiny"/>
            </w:pPr>
            <w:r>
              <w:rPr>
                <w:b/>
              </w:rPr>
              <w:lastRenderedPageBreak/>
              <w:t>Down</w:t>
            </w:r>
          </w:p>
          <w:p w14:paraId="52566D85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1. </w:t>
            </w:r>
            <w:r>
              <w:t>What country was always encouraging the other European nations to fight against France?</w:t>
            </w:r>
          </w:p>
          <w:p w14:paraId="58B47A08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4. </w:t>
            </w:r>
            <w:r>
              <w:t>One of the things Napoleon demonstrated in Italy, he was</w:t>
            </w:r>
            <w:proofErr w:type="gramStart"/>
            <w:r>
              <w:t xml:space="preserve"> ..</w:t>
            </w:r>
            <w:proofErr w:type="gramEnd"/>
            <w:r>
              <w:t xml:space="preserve">  </w:t>
            </w:r>
          </w:p>
          <w:p w14:paraId="1EBA6245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6. </w:t>
            </w:r>
            <w:r>
              <w:t>After Napoleon's defeat, another French ___ was restored.</w:t>
            </w:r>
          </w:p>
          <w:p w14:paraId="6F58B0FA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7. </w:t>
            </w:r>
            <w:r>
              <w:t>Type of school Napoleon attended.</w:t>
            </w:r>
          </w:p>
          <w:p w14:paraId="388A64B3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8. </w:t>
            </w:r>
            <w:proofErr w:type="gramStart"/>
            <w:r>
              <w:t>Two word</w:t>
            </w:r>
            <w:proofErr w:type="gramEnd"/>
            <w:r>
              <w:t xml:space="preserve"> term for Napoleon's temporary return to power after Elba.</w:t>
            </w:r>
          </w:p>
          <w:p w14:paraId="304606DD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9. </w:t>
            </w:r>
            <w:r>
              <w:t>This was probably Napoleon's greatest victory.</w:t>
            </w:r>
          </w:p>
          <w:p w14:paraId="09820BFA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11. </w:t>
            </w:r>
            <w:r>
              <w:t>This was the "system" Napoleon formed against Britain.</w:t>
            </w:r>
          </w:p>
          <w:p w14:paraId="5D12386E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13. </w:t>
            </w:r>
            <w:r>
              <w:t xml:space="preserve">Napoleon's campaign in north Africa failed because of the </w:t>
            </w:r>
            <w:proofErr w:type="gramStart"/>
            <w:r>
              <w:t>British..</w:t>
            </w:r>
            <w:proofErr w:type="gramEnd"/>
            <w:r>
              <w:t xml:space="preserve">  </w:t>
            </w:r>
          </w:p>
          <w:p w14:paraId="1F0BC029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15. </w:t>
            </w:r>
            <w:r>
              <w:t xml:space="preserve">First political title Napoleon received, "First ....""  </w:t>
            </w:r>
          </w:p>
          <w:p w14:paraId="20D7A376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lastRenderedPageBreak/>
              <w:t xml:space="preserve">17. </w:t>
            </w:r>
            <w:r>
              <w:t xml:space="preserve">Napoleon unsuccessfully tried to prevent mainland Europe from ____ with Great Britain. </w:t>
            </w:r>
          </w:p>
          <w:p w14:paraId="0BA6B30C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18. </w:t>
            </w:r>
            <w:r>
              <w:t>Napoleon first commanded an army here.</w:t>
            </w:r>
          </w:p>
          <w:p w14:paraId="152F8A49" w14:textId="77777777" w:rsidR="00923E2B" w:rsidRDefault="00D81C67">
            <w:pPr>
              <w:pStyle w:val="CluesTiny"/>
              <w:keepLines/>
            </w:pPr>
            <w:r>
              <w:rPr>
                <w:b/>
              </w:rPr>
              <w:t xml:space="preserve">19. </w:t>
            </w:r>
            <w:r>
              <w:t xml:space="preserve">What season wrecked Napoleon's invasion of Russia? </w:t>
            </w:r>
          </w:p>
        </w:tc>
      </w:tr>
    </w:tbl>
    <w:p w14:paraId="27026FDF" w14:textId="77777777" w:rsidR="00D81C67" w:rsidRDefault="00D81C67"/>
    <w:sectPr w:rsidR="00D81C6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0C4B4" w14:textId="77777777" w:rsidR="00E2009D" w:rsidRDefault="00E2009D">
      <w:r>
        <w:separator/>
      </w:r>
    </w:p>
  </w:endnote>
  <w:endnote w:type="continuationSeparator" w:id="0">
    <w:p w14:paraId="4CC0E14C" w14:textId="77777777" w:rsidR="00E2009D" w:rsidRDefault="00E2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68F0" w14:textId="77777777" w:rsidR="00774F8C" w:rsidRDefault="00D81C6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28D5A" w14:textId="77777777" w:rsidR="00E2009D" w:rsidRDefault="00E2009D">
      <w:r>
        <w:separator/>
      </w:r>
    </w:p>
  </w:footnote>
  <w:footnote w:type="continuationSeparator" w:id="0">
    <w:p w14:paraId="1FE3273A" w14:textId="77777777" w:rsidR="00E2009D" w:rsidRDefault="00E2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2E93" w14:textId="77777777" w:rsidR="00774F8C" w:rsidRDefault="00D81C6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84B16"/>
    <w:multiLevelType w:val="hybridMultilevel"/>
    <w:tmpl w:val="996AE0DA"/>
    <w:lvl w:ilvl="0" w:tplc="CC06B03E">
      <w:start w:val="1"/>
      <w:numFmt w:val="bullet"/>
      <w:lvlText w:val="●"/>
      <w:lvlJc w:val="left"/>
      <w:pPr>
        <w:ind w:left="720" w:hanging="360"/>
      </w:pPr>
    </w:lvl>
    <w:lvl w:ilvl="1" w:tplc="DD3A7DC8">
      <w:start w:val="1"/>
      <w:numFmt w:val="bullet"/>
      <w:lvlText w:val="○"/>
      <w:lvlJc w:val="left"/>
      <w:pPr>
        <w:ind w:left="1440" w:hanging="360"/>
      </w:pPr>
    </w:lvl>
    <w:lvl w:ilvl="2" w:tplc="DF2E7B52">
      <w:start w:val="1"/>
      <w:numFmt w:val="bullet"/>
      <w:lvlText w:val="■"/>
      <w:lvlJc w:val="left"/>
      <w:pPr>
        <w:ind w:left="2160" w:hanging="360"/>
      </w:pPr>
    </w:lvl>
    <w:lvl w:ilvl="3" w:tplc="8BB8B812">
      <w:start w:val="1"/>
      <w:numFmt w:val="bullet"/>
      <w:lvlText w:val="●"/>
      <w:lvlJc w:val="left"/>
      <w:pPr>
        <w:ind w:left="2880" w:hanging="360"/>
      </w:pPr>
    </w:lvl>
    <w:lvl w:ilvl="4" w:tplc="257454D2">
      <w:start w:val="1"/>
      <w:numFmt w:val="bullet"/>
      <w:lvlText w:val="○"/>
      <w:lvlJc w:val="left"/>
      <w:pPr>
        <w:ind w:left="3600" w:hanging="360"/>
      </w:pPr>
    </w:lvl>
    <w:lvl w:ilvl="5" w:tplc="78E67572">
      <w:start w:val="1"/>
      <w:numFmt w:val="bullet"/>
      <w:lvlText w:val="■"/>
      <w:lvlJc w:val="left"/>
      <w:pPr>
        <w:ind w:left="4320" w:hanging="360"/>
      </w:pPr>
    </w:lvl>
    <w:lvl w:ilvl="6" w:tplc="3A38EE28">
      <w:start w:val="1"/>
      <w:numFmt w:val="bullet"/>
      <w:lvlText w:val="●"/>
      <w:lvlJc w:val="left"/>
      <w:pPr>
        <w:ind w:left="5040" w:hanging="360"/>
      </w:pPr>
    </w:lvl>
    <w:lvl w:ilvl="7" w:tplc="1A847998">
      <w:start w:val="1"/>
      <w:numFmt w:val="bullet"/>
      <w:lvlText w:val="●"/>
      <w:lvlJc w:val="left"/>
      <w:pPr>
        <w:ind w:left="5760" w:hanging="360"/>
      </w:pPr>
    </w:lvl>
    <w:lvl w:ilvl="8" w:tplc="38DEFFAA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2B"/>
    <w:rsid w:val="00292FEA"/>
    <w:rsid w:val="00442985"/>
    <w:rsid w:val="00774F8C"/>
    <w:rsid w:val="00923E2B"/>
    <w:rsid w:val="00D81C67"/>
    <w:rsid w:val="00E2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0293"/>
  <w15:docId w15:val="{689FBE1C-1E7F-4783-9534-45E4BFA1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Napoleon Puzzle</dc:title>
  <dc:creator>Jo Butler</dc:creator>
  <cp:lastModifiedBy>Jo Butler</cp:lastModifiedBy>
  <cp:revision>2</cp:revision>
  <dcterms:created xsi:type="dcterms:W3CDTF">2021-04-30T06:52:00Z</dcterms:created>
  <dcterms:modified xsi:type="dcterms:W3CDTF">2021-04-30T06:52:00Z</dcterms:modified>
</cp:coreProperties>
</file>